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B8" w:rsidRDefault="00E202B8" w:rsidP="00E202B8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bookmarkStart w:id="1" w:name="девятый"/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576945" cy="5940425"/>
            <wp:effectExtent l="19050" t="0" r="0" b="3175"/>
            <wp:docPr id="1" name="Рисунок 0" descr="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бот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694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2B8" w:rsidRDefault="00E202B8" w:rsidP="000D43EC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7B78" w:rsidRPr="00807B78" w:rsidRDefault="00807B78" w:rsidP="000D43EC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07B78">
        <w:rPr>
          <w:rFonts w:eastAsia="Times New Roman"/>
          <w:b/>
          <w:sz w:val="28"/>
          <w:szCs w:val="28"/>
          <w:lang w:eastAsia="ru-RU"/>
        </w:rPr>
        <w:t>ПОЯСНИТЕЛЬНАЯ ЗАПИСКА</w:t>
      </w:r>
    </w:p>
    <w:bookmarkEnd w:id="0"/>
    <w:p w:rsidR="00807B78" w:rsidRPr="00F848F0" w:rsidRDefault="00B71BAA" w:rsidP="00F848F0">
      <w:pPr>
        <w:pStyle w:val="a7"/>
        <w:spacing w:before="0" w:beforeAutospacing="0" w:after="0" w:afterAutospacing="0"/>
        <w:ind w:firstLine="709"/>
        <w:jc w:val="both"/>
      </w:pPr>
      <w:r w:rsidRPr="00901BD1">
        <w:t xml:space="preserve">Рабочая программа составлена с учётом </w:t>
      </w:r>
      <w:r w:rsidR="006F560C" w:rsidRPr="00901BD1">
        <w:t>рекомендаций Федерального института развития образования (ФИРО)</w:t>
      </w:r>
      <w:r w:rsidRPr="00901BD1">
        <w:t>.</w:t>
      </w:r>
      <w:r w:rsidR="006F560C" w:rsidRPr="00901BD1">
        <w:t xml:space="preserve">  Программа рассчитана на  учащихся 4-5 классов. </w:t>
      </w:r>
      <w:r w:rsidR="00F848F0" w:rsidRPr="00F848F0">
        <w:t xml:space="preserve">Занятия проводятся 1 раз в неделю, </w:t>
      </w:r>
      <w:r w:rsidR="006F560C" w:rsidRPr="00F848F0">
        <w:t xml:space="preserve">в качестве  </w:t>
      </w:r>
      <w:proofErr w:type="spellStart"/>
      <w:r w:rsidR="006F560C" w:rsidRPr="00F848F0">
        <w:t>межпредметного</w:t>
      </w:r>
      <w:proofErr w:type="spellEnd"/>
      <w:r w:rsidR="006F560C" w:rsidRPr="00F848F0">
        <w:t xml:space="preserve"> образовательного  модуля (35 часов в год). </w:t>
      </w:r>
      <w:r w:rsidR="00807B78" w:rsidRPr="00F848F0">
        <w:t>Рабочая програм</w:t>
      </w:r>
      <w:r w:rsidR="00D7257E" w:rsidRPr="00F848F0">
        <w:t>ма предусматривает выполнение 18</w:t>
      </w:r>
      <w:r w:rsidR="00807B78" w:rsidRPr="00F848F0">
        <w:t xml:space="preserve">  </w:t>
      </w:r>
      <w:r w:rsidR="00D7257E" w:rsidRPr="00F848F0">
        <w:t>практических</w:t>
      </w:r>
      <w:r w:rsidR="00807B78" w:rsidRPr="00F848F0">
        <w:t xml:space="preserve"> работ в течение учебного года</w:t>
      </w:r>
      <w:r w:rsidR="0051247B" w:rsidRPr="00F848F0">
        <w:t>.</w:t>
      </w:r>
    </w:p>
    <w:p w:rsidR="00F848F0" w:rsidRDefault="00F848F0" w:rsidP="00C32E0C">
      <w:pPr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807B78" w:rsidRPr="00807B78" w:rsidRDefault="00807B78" w:rsidP="00C32E0C">
      <w:pPr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807B78">
        <w:rPr>
          <w:rFonts w:eastAsia="Times New Roman"/>
          <w:b/>
          <w:bCs/>
          <w:iCs/>
          <w:sz w:val="28"/>
          <w:szCs w:val="28"/>
          <w:lang w:eastAsia="ru-RU"/>
        </w:rPr>
        <w:t>Общая характеристика учебного предмета.</w:t>
      </w:r>
    </w:p>
    <w:p w:rsidR="00615C8B" w:rsidRPr="00BA40E5" w:rsidRDefault="002C23F8" w:rsidP="00C32E0C">
      <w:pPr>
        <w:spacing w:after="0" w:line="240" w:lineRule="auto"/>
        <w:jc w:val="both"/>
      </w:pPr>
      <w:r w:rsidRPr="00BA40E5">
        <w:t>Робототехника - это проектирование и конструирование всевозможных интеллектуальных механизмов - роботов, имеющих мод</w:t>
      </w:r>
      <w:r w:rsidR="00703B7F" w:rsidRPr="00BA40E5">
        <w:t>ульную структуру и обладающих мо</w:t>
      </w:r>
      <w:r w:rsidRPr="00BA40E5">
        <w:t>щными микропроцессорами.</w:t>
      </w:r>
      <w:r w:rsidR="00BA40E5" w:rsidRPr="00BA40E5">
        <w:t xml:space="preserve"> </w:t>
      </w:r>
      <w:r w:rsidR="00615C8B" w:rsidRPr="00BA40E5">
        <w:t>Робототехника опирается на электронику, механику и программирование.</w:t>
      </w:r>
    </w:p>
    <w:p w:rsidR="00BA40E5" w:rsidRPr="00BA40E5" w:rsidRDefault="00BA40E5" w:rsidP="00615C8B">
      <w:pPr>
        <w:pStyle w:val="a7"/>
        <w:spacing w:before="0" w:beforeAutospacing="0" w:after="0" w:afterAutospacing="0"/>
        <w:jc w:val="both"/>
      </w:pPr>
    </w:p>
    <w:p w:rsidR="00615C8B" w:rsidRPr="00537F4F" w:rsidRDefault="00537F4F" w:rsidP="00537F4F">
      <w:pPr>
        <w:spacing w:after="0" w:line="240" w:lineRule="auto"/>
        <w:jc w:val="both"/>
      </w:pPr>
      <w:r>
        <w:t>Целью</w:t>
      </w:r>
      <w:r w:rsidR="00615C8B" w:rsidRPr="00537F4F">
        <w:t xml:space="preserve"> использования </w:t>
      </w:r>
      <w:r w:rsidR="00BA40E5" w:rsidRPr="00537F4F">
        <w:t>р</w:t>
      </w:r>
      <w:r w:rsidR="00615C8B" w:rsidRPr="00537F4F">
        <w:t xml:space="preserve">обототехники является </w:t>
      </w:r>
      <w:r>
        <w:t>овладение</w:t>
      </w:r>
      <w:r w:rsidRPr="00537F4F">
        <w:t xml:space="preserve"> обучающимися универсальными учебными действиями, так как </w:t>
      </w:r>
      <w:r>
        <w:t xml:space="preserve">в робототехнике </w:t>
      </w:r>
      <w:proofErr w:type="spellStart"/>
      <w:r>
        <w:t>обьединены</w:t>
      </w:r>
      <w:proofErr w:type="spellEnd"/>
      <w:r w:rsidRPr="00537F4F">
        <w:t xml:space="preserve"> разные способы деятельности при решении конкретной задачи.</w:t>
      </w:r>
      <w:r>
        <w:t xml:space="preserve"> А именно</w:t>
      </w:r>
      <w:r w:rsidR="00615C8B" w:rsidRPr="00537F4F">
        <w:t xml:space="preserve"> навыками технического конструирования, знакомство с элементами радио-конструирования, развитие мелкой моторики, изучение понятий конструкции и основных свойств (жесткости, прочности, устойчивости), навык взаимодействия в группе. </w:t>
      </w:r>
    </w:p>
    <w:p w:rsidR="00BA40E5" w:rsidRPr="00537F4F" w:rsidRDefault="00BA40E5" w:rsidP="00615C8B">
      <w:pPr>
        <w:pStyle w:val="a7"/>
        <w:spacing w:before="0" w:beforeAutospacing="0" w:after="0" w:afterAutospacing="0"/>
        <w:jc w:val="both"/>
      </w:pPr>
    </w:p>
    <w:p w:rsidR="00615C8B" w:rsidRPr="00BA40E5" w:rsidRDefault="00615C8B" w:rsidP="00BA40E5">
      <w:pPr>
        <w:pStyle w:val="a7"/>
        <w:spacing w:before="0" w:beforeAutospacing="0" w:after="0" w:afterAutospacing="0"/>
        <w:jc w:val="both"/>
      </w:pPr>
      <w:r w:rsidRPr="00BA40E5">
        <w:t xml:space="preserve">Применение робототехники в школе, позволяет существенно повысить мотивацию учащихся, организовать их творческую и исследовательскую работу. А также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BA40E5" w:rsidRPr="00BA40E5" w:rsidRDefault="00BA40E5" w:rsidP="00615C8B">
      <w:pPr>
        <w:pStyle w:val="a7"/>
        <w:spacing w:before="0" w:beforeAutospacing="0" w:after="0" w:afterAutospacing="0"/>
        <w:jc w:val="both"/>
      </w:pPr>
    </w:p>
    <w:p w:rsidR="00615C8B" w:rsidRPr="00BA40E5" w:rsidRDefault="002C23F8" w:rsidP="00615C8B">
      <w:pPr>
        <w:pStyle w:val="a7"/>
        <w:spacing w:before="0" w:beforeAutospacing="0" w:after="0" w:afterAutospacing="0"/>
        <w:jc w:val="both"/>
      </w:pPr>
      <w:r w:rsidRPr="00BA40E5">
        <w:t xml:space="preserve">На занятиях по </w:t>
      </w:r>
      <w:r w:rsidR="00703B7F" w:rsidRPr="00BA40E5">
        <w:t>р</w:t>
      </w:r>
      <w:r w:rsidRPr="00BA40E5">
        <w:t xml:space="preserve">обототехнике осуществляется работа с образовательными конструкторами серии </w:t>
      </w:r>
      <w:proofErr w:type="spellStart"/>
      <w:r w:rsidRPr="00BA40E5">
        <w:rPr>
          <w:lang w:val="en-US"/>
        </w:rPr>
        <w:t>Arduino</w:t>
      </w:r>
      <w:proofErr w:type="spellEnd"/>
      <w:r w:rsidRPr="00BA40E5">
        <w:t xml:space="preserve">. </w:t>
      </w:r>
      <w:r w:rsidR="00615C8B" w:rsidRPr="00BA40E5">
        <w:t xml:space="preserve">Дети работают с микросхемой </w:t>
      </w:r>
      <w:proofErr w:type="spellStart"/>
      <w:r w:rsidR="00615C8B" w:rsidRPr="00BA40E5">
        <w:rPr>
          <w:lang w:val="en-US"/>
        </w:rPr>
        <w:t>Arduino</w:t>
      </w:r>
      <w:proofErr w:type="spellEnd"/>
      <w:r w:rsidR="00615C8B" w:rsidRPr="00BA40E5">
        <w:t xml:space="preserve"> </w:t>
      </w:r>
      <w:r w:rsidR="00615C8B" w:rsidRPr="00BA40E5">
        <w:rPr>
          <w:lang w:val="en-US"/>
        </w:rPr>
        <w:t>UNO</w:t>
      </w:r>
      <w:r w:rsidR="00615C8B" w:rsidRPr="00BA40E5">
        <w:t xml:space="preserve">, </w:t>
      </w:r>
      <w:r w:rsidR="00615C8B" w:rsidRPr="00BA40E5">
        <w:rPr>
          <w:lang w:val="en-US"/>
        </w:rPr>
        <w:t>L</w:t>
      </w:r>
      <w:r w:rsidR="00615C8B" w:rsidRPr="00BA40E5">
        <w:t>293</w:t>
      </w:r>
      <w:r w:rsidR="00615C8B" w:rsidRPr="00BA40E5">
        <w:rPr>
          <w:lang w:val="en-US"/>
        </w:rPr>
        <w:t>D</w:t>
      </w:r>
      <w:r w:rsidR="00615C8B" w:rsidRPr="00BA40E5">
        <w:t>, и наборами датчиков. С их помощью школьник может запрограммировать робота на выполнение определенных функций.</w:t>
      </w:r>
    </w:p>
    <w:p w:rsidR="00BA40E5" w:rsidRPr="00BA40E5" w:rsidRDefault="00A00253" w:rsidP="00C32E0C">
      <w:pPr>
        <w:spacing w:line="240" w:lineRule="auto"/>
        <w:jc w:val="both"/>
        <w:rPr>
          <w:shd w:val="clear" w:color="auto" w:fill="FFFFFF"/>
        </w:rPr>
      </w:pPr>
      <w:r w:rsidRPr="00BA40E5">
        <w:rPr>
          <w:shd w:val="clear" w:color="auto" w:fill="FFFFFF"/>
        </w:rPr>
        <w:t xml:space="preserve">В данном курсе используется среда визуального программирования </w:t>
      </w:r>
      <w:proofErr w:type="spellStart"/>
      <w:r w:rsidRPr="00BA40E5">
        <w:rPr>
          <w:shd w:val="clear" w:color="auto" w:fill="FFFFFF"/>
        </w:rPr>
        <w:t>Scr</w:t>
      </w:r>
      <w:proofErr w:type="spellEnd"/>
      <w:r w:rsidRPr="00BA40E5">
        <w:rPr>
          <w:shd w:val="clear" w:color="auto" w:fill="FFFFFF"/>
          <w:lang w:val="en-US"/>
        </w:rPr>
        <w:t>a</w:t>
      </w:r>
      <w:proofErr w:type="spellStart"/>
      <w:r w:rsidRPr="00BA40E5">
        <w:rPr>
          <w:shd w:val="clear" w:color="auto" w:fill="FFFFFF"/>
        </w:rPr>
        <w:t>tch</w:t>
      </w:r>
      <w:proofErr w:type="spellEnd"/>
      <w:r w:rsidRPr="00BA40E5">
        <w:rPr>
          <w:shd w:val="clear" w:color="auto" w:fill="FFFFFF"/>
        </w:rPr>
        <w:t xml:space="preserve"> </w:t>
      </w:r>
      <w:proofErr w:type="spellStart"/>
      <w:r w:rsidRPr="00BA40E5">
        <w:rPr>
          <w:shd w:val="clear" w:color="auto" w:fill="FFFFFF"/>
        </w:rPr>
        <w:t>for</w:t>
      </w:r>
      <w:proofErr w:type="spellEnd"/>
      <w:r w:rsidRPr="00BA40E5">
        <w:rPr>
          <w:shd w:val="clear" w:color="auto" w:fill="FFFFFF"/>
        </w:rPr>
        <w:t xml:space="preserve"> </w:t>
      </w:r>
      <w:proofErr w:type="spellStart"/>
      <w:r w:rsidRPr="00BA40E5">
        <w:rPr>
          <w:shd w:val="clear" w:color="auto" w:fill="FFFFFF"/>
        </w:rPr>
        <w:t>Arduino</w:t>
      </w:r>
      <w:proofErr w:type="spellEnd"/>
      <w:r w:rsidRPr="00BA40E5">
        <w:rPr>
          <w:shd w:val="clear" w:color="auto" w:fill="FFFFFF"/>
        </w:rPr>
        <w:t xml:space="preserve">(S4A). Это творческая среда, в которой, помимо работы с </w:t>
      </w:r>
      <w:proofErr w:type="spellStart"/>
      <w:r w:rsidRPr="00BA40E5">
        <w:rPr>
          <w:shd w:val="clear" w:color="auto" w:fill="FFFFFF"/>
        </w:rPr>
        <w:t>Arduino</w:t>
      </w:r>
      <w:proofErr w:type="spellEnd"/>
      <w:r w:rsidRPr="00BA40E5">
        <w:rPr>
          <w:shd w:val="clear" w:color="auto" w:fill="FFFFFF"/>
        </w:rPr>
        <w:t xml:space="preserve">, можно взаимодействовать с графикой и звуками. Программа на S4A состоит из блоков, которые окрашены в разные цвета, в зависимости от назначения и соединяются между собой подобно элементам </w:t>
      </w:r>
      <w:proofErr w:type="spellStart"/>
      <w:r w:rsidRPr="00BA40E5">
        <w:rPr>
          <w:shd w:val="clear" w:color="auto" w:fill="FFFFFF"/>
        </w:rPr>
        <w:t>пазла</w:t>
      </w:r>
      <w:proofErr w:type="spellEnd"/>
      <w:r w:rsidRPr="00BA40E5">
        <w:rPr>
          <w:shd w:val="clear" w:color="auto" w:fill="FFFFFF"/>
        </w:rPr>
        <w:t>. Программирование в данной среде развивает у детей абстрактное и логическое мышление, знакомит с основными принципами программирования и алгоритмизации.</w:t>
      </w:r>
    </w:p>
    <w:p w:rsidR="00A00253" w:rsidRPr="00BA40E5" w:rsidRDefault="00A00253" w:rsidP="00C32E0C">
      <w:pPr>
        <w:spacing w:line="240" w:lineRule="auto"/>
        <w:jc w:val="both"/>
      </w:pPr>
      <w:r w:rsidRPr="00BA40E5">
        <w:rPr>
          <w:shd w:val="clear" w:color="auto" w:fill="FFFFFF"/>
        </w:rPr>
        <w:t xml:space="preserve">Таким образом, данный учебный курс </w:t>
      </w:r>
      <w:r w:rsidR="002C23F8" w:rsidRPr="00BA40E5">
        <w:rPr>
          <w:shd w:val="clear" w:color="auto" w:fill="FFFFFF"/>
        </w:rPr>
        <w:t xml:space="preserve"> </w:t>
      </w:r>
      <w:r w:rsidRPr="00BA40E5">
        <w:rPr>
          <w:shd w:val="clear" w:color="auto" w:fill="FFFFFF"/>
        </w:rPr>
        <w:t>подготавливает учащихся для более легкого и успешного усвоения и понимания   в дальнейшем текстовых языков программирования.</w:t>
      </w:r>
    </w:p>
    <w:p w:rsidR="00807B78" w:rsidRPr="00901BD1" w:rsidRDefault="00807B78" w:rsidP="00C32E0C">
      <w:pPr>
        <w:spacing w:line="240" w:lineRule="auto"/>
        <w:rPr>
          <w:rFonts w:eastAsia="Times New Roman"/>
          <w:b/>
          <w:bCs/>
          <w:lang w:eastAsia="ru-RU"/>
        </w:rPr>
      </w:pPr>
      <w:r w:rsidRPr="00807B78">
        <w:rPr>
          <w:rFonts w:eastAsia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6F560C" w:rsidRPr="00901BD1" w:rsidRDefault="006F560C" w:rsidP="00C32E0C">
      <w:pPr>
        <w:pStyle w:val="af0"/>
        <w:numPr>
          <w:ilvl w:val="0"/>
          <w:numId w:val="14"/>
        </w:numPr>
        <w:spacing w:line="240" w:lineRule="auto"/>
        <w:jc w:val="both"/>
        <w:rPr>
          <w:rFonts w:eastAsia="Times New Roman"/>
          <w:lang w:eastAsia="ru-RU"/>
        </w:rPr>
      </w:pPr>
      <w:r w:rsidRPr="00901BD1">
        <w:t xml:space="preserve">повышение мотивации к изучению предметов естественно-математического цикла (физика, информатика, математика, технология), знакомство с основными принципами механики, с основами программирования в графическом языке; понимание важности </w:t>
      </w:r>
      <w:proofErr w:type="spellStart"/>
      <w:r w:rsidRPr="00901BD1">
        <w:t>межпредметных</w:t>
      </w:r>
      <w:proofErr w:type="spellEnd"/>
      <w:r w:rsidRPr="00901BD1">
        <w:t xml:space="preserve"> связей. Формирование целостного миропонимания и современного научного мировоззрения. </w:t>
      </w:r>
    </w:p>
    <w:p w:rsidR="00807B78" w:rsidRPr="00901BD1" w:rsidRDefault="00807B78" w:rsidP="00C32E0C">
      <w:pPr>
        <w:numPr>
          <w:ilvl w:val="0"/>
          <w:numId w:val="14"/>
        </w:numPr>
        <w:spacing w:line="240" w:lineRule="auto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bCs/>
          <w:lang w:eastAsia="ru-RU"/>
        </w:rPr>
        <w:t>Освоение знаний</w:t>
      </w:r>
      <w:r w:rsidRPr="00901BD1">
        <w:rPr>
          <w:rFonts w:eastAsia="Times New Roman"/>
          <w:lang w:eastAsia="ru-RU"/>
        </w:rPr>
        <w:t xml:space="preserve"> о механических, тепловых, электромагнитных и квантовых </w:t>
      </w:r>
      <w:r w:rsidRPr="00901BD1">
        <w:rPr>
          <w:rFonts w:eastAsia="Times New Roman"/>
          <w:bCs/>
          <w:lang w:eastAsia="ru-RU"/>
        </w:rPr>
        <w:t>явлениях</w:t>
      </w:r>
      <w:r w:rsidRPr="00901BD1">
        <w:rPr>
          <w:rFonts w:eastAsia="Times New Roman"/>
          <w:lang w:eastAsia="ru-RU"/>
        </w:rPr>
        <w:t xml:space="preserve">, </w:t>
      </w:r>
      <w:r w:rsidRPr="00901BD1">
        <w:rPr>
          <w:rFonts w:eastAsia="Times New Roman"/>
          <w:bCs/>
          <w:lang w:eastAsia="ru-RU"/>
        </w:rPr>
        <w:t>величинах</w:t>
      </w:r>
      <w:r w:rsidRPr="00901BD1">
        <w:rPr>
          <w:rFonts w:eastAsia="Times New Roman"/>
          <w:lang w:eastAsia="ru-RU"/>
        </w:rPr>
        <w:t xml:space="preserve">, характеризующих эти явления, </w:t>
      </w:r>
      <w:r w:rsidRPr="00901BD1">
        <w:rPr>
          <w:rFonts w:eastAsia="Times New Roman"/>
          <w:bCs/>
          <w:lang w:eastAsia="ru-RU"/>
        </w:rPr>
        <w:t>законах</w:t>
      </w:r>
      <w:r w:rsidRPr="00901BD1">
        <w:rPr>
          <w:rFonts w:eastAsia="Times New Roman"/>
          <w:lang w:eastAsia="ru-RU"/>
        </w:rPr>
        <w:t xml:space="preserve">, которым они подчиняются, о методах научного познания природы и формирование на этой основе представлений о </w:t>
      </w:r>
      <w:r w:rsidRPr="00901BD1">
        <w:rPr>
          <w:rFonts w:eastAsia="Times New Roman"/>
          <w:bCs/>
          <w:lang w:eastAsia="ru-RU"/>
        </w:rPr>
        <w:t>физической картине мира</w:t>
      </w:r>
      <w:r w:rsidRPr="00901BD1">
        <w:rPr>
          <w:rFonts w:eastAsia="Times New Roman"/>
          <w:lang w:eastAsia="ru-RU"/>
        </w:rPr>
        <w:t>;</w:t>
      </w:r>
    </w:p>
    <w:p w:rsidR="003F0F3A" w:rsidRPr="00901BD1" w:rsidRDefault="00807B78" w:rsidP="00C32E0C">
      <w:pPr>
        <w:numPr>
          <w:ilvl w:val="0"/>
          <w:numId w:val="14"/>
        </w:numPr>
        <w:spacing w:line="240" w:lineRule="auto"/>
        <w:jc w:val="both"/>
        <w:rPr>
          <w:rFonts w:eastAsia="Times New Roman"/>
          <w:bCs/>
          <w:lang w:eastAsia="ru-RU"/>
        </w:rPr>
      </w:pPr>
      <w:r w:rsidRPr="00901BD1">
        <w:rPr>
          <w:rFonts w:eastAsia="Times New Roman"/>
          <w:bCs/>
          <w:lang w:eastAsia="ru-RU"/>
        </w:rPr>
        <w:t xml:space="preserve">Развитие </w:t>
      </w:r>
      <w:r w:rsidR="003F0F3A" w:rsidRPr="00901BD1">
        <w:t xml:space="preserve">творческих способностей и формирование профессионального самоопределения обучающихся в процессе конструирования и проектирования.  </w:t>
      </w:r>
    </w:p>
    <w:p w:rsidR="00807B78" w:rsidRPr="00901BD1" w:rsidRDefault="00807B78" w:rsidP="00C32E0C">
      <w:pPr>
        <w:numPr>
          <w:ilvl w:val="0"/>
          <w:numId w:val="14"/>
        </w:numPr>
        <w:spacing w:line="240" w:lineRule="auto"/>
        <w:jc w:val="both"/>
        <w:rPr>
          <w:rFonts w:eastAsia="Times New Roman"/>
          <w:bCs/>
          <w:lang w:eastAsia="ru-RU"/>
        </w:rPr>
      </w:pPr>
      <w:r w:rsidRPr="00901BD1">
        <w:rPr>
          <w:rFonts w:eastAsia="Times New Roman"/>
          <w:bCs/>
          <w:lang w:eastAsia="ru-RU"/>
        </w:rPr>
        <w:t xml:space="preserve">Воспитание </w:t>
      </w:r>
      <w:r w:rsidRPr="00901BD1">
        <w:rPr>
          <w:rFonts w:eastAsia="Times New Roman"/>
          <w:lang w:eastAsia="ru-RU"/>
        </w:rPr>
        <w:t xml:space="preserve">убежденности в познаваемости окружающего мира,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</w:t>
      </w:r>
      <w:r w:rsidR="003F0F3A" w:rsidRPr="00901BD1">
        <w:rPr>
          <w:rFonts w:eastAsia="Times New Roman"/>
          <w:lang w:eastAsia="ru-RU"/>
        </w:rPr>
        <w:t>робототехнике</w:t>
      </w:r>
      <w:r w:rsidRPr="00901BD1">
        <w:rPr>
          <w:rFonts w:eastAsia="Times New Roman"/>
          <w:lang w:eastAsia="ru-RU"/>
        </w:rPr>
        <w:t xml:space="preserve"> как к элементу общечеловеческой культуры;</w:t>
      </w:r>
    </w:p>
    <w:p w:rsidR="00807B78" w:rsidRPr="00901BD1" w:rsidRDefault="00807B78" w:rsidP="00C32E0C">
      <w:pPr>
        <w:numPr>
          <w:ilvl w:val="0"/>
          <w:numId w:val="14"/>
        </w:numPr>
        <w:spacing w:line="240" w:lineRule="auto"/>
        <w:jc w:val="both"/>
        <w:rPr>
          <w:rFonts w:eastAsia="Times New Roman"/>
          <w:bCs/>
          <w:lang w:eastAsia="ru-RU"/>
        </w:rPr>
      </w:pPr>
      <w:r w:rsidRPr="00901BD1">
        <w:rPr>
          <w:rFonts w:eastAsia="Times New Roman"/>
          <w:bCs/>
          <w:lang w:eastAsia="ru-RU"/>
        </w:rPr>
        <w:t>Применение полученных знаний и</w:t>
      </w:r>
      <w:r w:rsidR="002839F8" w:rsidRPr="00901BD1">
        <w:rPr>
          <w:rFonts w:eastAsia="Times New Roman"/>
          <w:bCs/>
          <w:lang w:eastAsia="ru-RU"/>
        </w:rPr>
        <w:t xml:space="preserve"> </w:t>
      </w:r>
      <w:r w:rsidRPr="00901BD1">
        <w:rPr>
          <w:rFonts w:eastAsia="Times New Roman"/>
          <w:bCs/>
          <w:lang w:eastAsia="ru-RU"/>
        </w:rPr>
        <w:t xml:space="preserve">умений </w:t>
      </w:r>
      <w:r w:rsidRPr="00901BD1">
        <w:rPr>
          <w:rFonts w:eastAsia="Times New Roman"/>
          <w:lang w:eastAsia="ru-RU"/>
        </w:rPr>
        <w:t>для решения практических задач повседневной жизни, для обеспечения безопасности жизнедеятельности.</w:t>
      </w:r>
    </w:p>
    <w:p w:rsidR="00807B78" w:rsidRDefault="00807B78" w:rsidP="00C32E0C">
      <w:pPr>
        <w:spacing w:line="240" w:lineRule="auto"/>
        <w:jc w:val="both"/>
        <w:rPr>
          <w:rFonts w:eastAsia="Times New Roman"/>
          <w:lang w:eastAsia="ru-RU"/>
        </w:rPr>
      </w:pPr>
    </w:p>
    <w:p w:rsidR="00930B83" w:rsidRDefault="00930B83" w:rsidP="00C32E0C">
      <w:pPr>
        <w:spacing w:line="240" w:lineRule="auto"/>
        <w:jc w:val="both"/>
        <w:rPr>
          <w:rFonts w:eastAsia="Times New Roman"/>
          <w:lang w:eastAsia="ru-RU"/>
        </w:rPr>
      </w:pPr>
    </w:p>
    <w:p w:rsidR="00807B78" w:rsidRPr="00847C10" w:rsidRDefault="00807B78" w:rsidP="00C32E0C">
      <w:pPr>
        <w:spacing w:line="240" w:lineRule="auto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847C10">
        <w:rPr>
          <w:rFonts w:eastAsia="Times New Roman"/>
          <w:b/>
          <w:bCs/>
          <w:iCs/>
          <w:sz w:val="28"/>
          <w:szCs w:val="28"/>
          <w:lang w:eastAsia="ru-RU"/>
        </w:rPr>
        <w:t xml:space="preserve">Требования к подготовке школьников по </w:t>
      </w:r>
      <w:r w:rsidR="00C32E0C">
        <w:rPr>
          <w:rFonts w:eastAsia="Times New Roman"/>
          <w:b/>
          <w:bCs/>
          <w:iCs/>
          <w:sz w:val="28"/>
          <w:szCs w:val="28"/>
          <w:lang w:eastAsia="ru-RU"/>
        </w:rPr>
        <w:t>робототехнике</w:t>
      </w:r>
    </w:p>
    <w:p w:rsidR="00807B78" w:rsidRPr="00901BD1" w:rsidRDefault="00807B78" w:rsidP="00C32E0C">
      <w:pPr>
        <w:spacing w:line="240" w:lineRule="auto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t xml:space="preserve">В результате изучения </w:t>
      </w:r>
      <w:r w:rsidR="00830747" w:rsidRPr="00901BD1">
        <w:rPr>
          <w:rFonts w:eastAsia="Times New Roman"/>
          <w:lang w:eastAsia="ru-RU"/>
        </w:rPr>
        <w:t xml:space="preserve">робототехники </w:t>
      </w:r>
      <w:r w:rsidRPr="00901BD1">
        <w:rPr>
          <w:rFonts w:eastAsia="Times New Roman"/>
          <w:lang w:eastAsia="ru-RU"/>
        </w:rPr>
        <w:t>ученик должен:</w:t>
      </w:r>
    </w:p>
    <w:p w:rsidR="00807B78" w:rsidRPr="00847C10" w:rsidRDefault="00807B78" w:rsidP="00C32E0C">
      <w:pPr>
        <w:spacing w:line="240" w:lineRule="auto"/>
        <w:rPr>
          <w:rFonts w:eastAsia="Times New Roman"/>
          <w:b/>
          <w:bCs/>
          <w:i/>
          <w:iCs/>
          <w:lang w:eastAsia="ru-RU"/>
        </w:rPr>
      </w:pPr>
      <w:r w:rsidRPr="00847C10">
        <w:rPr>
          <w:rFonts w:eastAsia="Times New Roman"/>
          <w:b/>
          <w:bCs/>
          <w:i/>
          <w:iCs/>
          <w:lang w:eastAsia="ru-RU"/>
        </w:rPr>
        <w:t>знать/понимать</w:t>
      </w:r>
    </w:p>
    <w:p w:rsidR="00AF285B" w:rsidRPr="00901BD1" w:rsidRDefault="00AF285B" w:rsidP="00C32E0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t>теоретические основы создания робототехнических устройств;</w:t>
      </w:r>
    </w:p>
    <w:p w:rsidR="00AF285B" w:rsidRPr="00901BD1" w:rsidRDefault="00AF285B" w:rsidP="00C32E0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t xml:space="preserve">элементную базу при  </w:t>
      </w:r>
      <w:proofErr w:type="gramStart"/>
      <w:r w:rsidRPr="00901BD1">
        <w:rPr>
          <w:rFonts w:eastAsia="Times New Roman"/>
          <w:lang w:eastAsia="ru-RU"/>
        </w:rPr>
        <w:t>помощи</w:t>
      </w:r>
      <w:proofErr w:type="gramEnd"/>
      <w:r w:rsidRPr="00901BD1">
        <w:rPr>
          <w:rFonts w:eastAsia="Times New Roman"/>
          <w:lang w:eastAsia="ru-RU"/>
        </w:rPr>
        <w:t xml:space="preserve"> которой собирается устройство;</w:t>
      </w:r>
    </w:p>
    <w:p w:rsidR="00AF285B" w:rsidRPr="00901BD1" w:rsidRDefault="00AF285B" w:rsidP="00C32E0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t>порядок взаимодействия механических узлов робота с электронными и оптическими устройствами;</w:t>
      </w:r>
    </w:p>
    <w:p w:rsidR="00AF285B" w:rsidRPr="00901BD1" w:rsidRDefault="00AF285B" w:rsidP="00C32E0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t xml:space="preserve">порядок </w:t>
      </w:r>
      <w:proofErr w:type="gramStart"/>
      <w:r w:rsidRPr="00901BD1">
        <w:rPr>
          <w:rFonts w:eastAsia="Times New Roman"/>
          <w:lang w:eastAsia="ru-RU"/>
        </w:rPr>
        <w:t>создания алгоритма программы действия робототехнических средств</w:t>
      </w:r>
      <w:proofErr w:type="gramEnd"/>
      <w:r w:rsidRPr="00901BD1">
        <w:rPr>
          <w:rFonts w:eastAsia="Times New Roman"/>
          <w:lang w:eastAsia="ru-RU"/>
        </w:rPr>
        <w:t>;</w:t>
      </w:r>
    </w:p>
    <w:p w:rsidR="00AF285B" w:rsidRPr="00901BD1" w:rsidRDefault="00AF285B" w:rsidP="00C32E0C">
      <w:pPr>
        <w:pStyle w:val="af0"/>
        <w:numPr>
          <w:ilvl w:val="0"/>
          <w:numId w:val="17"/>
        </w:numPr>
        <w:spacing w:after="0" w:line="240" w:lineRule="auto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lastRenderedPageBreak/>
        <w:t>правила техники безопасности при работе с инструментом и электрическими приборами.</w:t>
      </w:r>
    </w:p>
    <w:p w:rsidR="00AF285B" w:rsidRPr="00AF285B" w:rsidRDefault="00AF285B" w:rsidP="00C32E0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807B78" w:rsidRPr="00847C10" w:rsidRDefault="00807B78" w:rsidP="00C32E0C">
      <w:pPr>
        <w:spacing w:line="240" w:lineRule="auto"/>
        <w:rPr>
          <w:rFonts w:eastAsia="Times New Roman"/>
          <w:b/>
          <w:i/>
          <w:lang w:eastAsia="ru-RU"/>
        </w:rPr>
      </w:pPr>
      <w:r w:rsidRPr="00847C10">
        <w:rPr>
          <w:rFonts w:eastAsia="Times New Roman"/>
          <w:b/>
          <w:i/>
          <w:lang w:eastAsia="ru-RU"/>
        </w:rPr>
        <w:t>уметь:</w:t>
      </w:r>
    </w:p>
    <w:p w:rsidR="00D7257E" w:rsidRPr="00901BD1" w:rsidRDefault="00D7257E" w:rsidP="00C32E0C">
      <w:pPr>
        <w:pStyle w:val="af0"/>
        <w:numPr>
          <w:ilvl w:val="0"/>
          <w:numId w:val="18"/>
        </w:numPr>
        <w:spacing w:after="0" w:line="240" w:lineRule="auto"/>
        <w:jc w:val="both"/>
      </w:pPr>
      <w:r w:rsidRPr="00901BD1">
        <w:t>проводить сборку робототехнических сре</w:t>
      </w:r>
      <w:proofErr w:type="gramStart"/>
      <w:r w:rsidRPr="00901BD1">
        <w:t>дств с пр</w:t>
      </w:r>
      <w:proofErr w:type="gramEnd"/>
      <w:r w:rsidRPr="00901BD1">
        <w:t xml:space="preserve">именением конструкторов </w:t>
      </w:r>
      <w:proofErr w:type="spellStart"/>
      <w:r w:rsidRPr="00901BD1">
        <w:rPr>
          <w:lang w:val="en-US"/>
        </w:rPr>
        <w:t>Arduino</w:t>
      </w:r>
      <w:proofErr w:type="spellEnd"/>
      <w:r w:rsidRPr="00901BD1">
        <w:t>;</w:t>
      </w:r>
    </w:p>
    <w:p w:rsidR="00D7257E" w:rsidRPr="00901BD1" w:rsidRDefault="00D7257E" w:rsidP="00C32E0C">
      <w:pPr>
        <w:pStyle w:val="af0"/>
        <w:numPr>
          <w:ilvl w:val="0"/>
          <w:numId w:val="18"/>
        </w:numPr>
        <w:spacing w:after="0" w:line="240" w:lineRule="auto"/>
        <w:jc w:val="both"/>
      </w:pPr>
      <w:r w:rsidRPr="00901BD1">
        <w:t>создавать программы для робототехнических сре</w:t>
      </w:r>
      <w:proofErr w:type="gramStart"/>
      <w:r w:rsidRPr="00901BD1">
        <w:t>дств пр</w:t>
      </w:r>
      <w:proofErr w:type="gramEnd"/>
      <w:r w:rsidRPr="00901BD1">
        <w:t>и помощи специализированных визуальных конструкторов.</w:t>
      </w:r>
    </w:p>
    <w:p w:rsidR="00D7257E" w:rsidRPr="00901BD1" w:rsidRDefault="00D7257E" w:rsidP="00C32E0C">
      <w:pPr>
        <w:spacing w:after="0" w:line="240" w:lineRule="auto"/>
        <w:ind w:firstLine="851"/>
        <w:jc w:val="both"/>
      </w:pPr>
    </w:p>
    <w:p w:rsidR="00807B78" w:rsidRPr="00847C10" w:rsidRDefault="00807B78" w:rsidP="00C32E0C">
      <w:pPr>
        <w:spacing w:line="240" w:lineRule="auto"/>
        <w:jc w:val="both"/>
        <w:rPr>
          <w:rFonts w:eastAsia="Times New Roman"/>
          <w:lang w:eastAsia="ru-RU"/>
        </w:rPr>
      </w:pPr>
    </w:p>
    <w:p w:rsidR="004023F0" w:rsidRPr="006E4F04" w:rsidRDefault="004023F0" w:rsidP="004023F0">
      <w:pPr>
        <w:rPr>
          <w:b/>
          <w:sz w:val="28"/>
          <w:szCs w:val="28"/>
          <w:lang w:eastAsia="ru-RU"/>
        </w:rPr>
      </w:pPr>
      <w:r w:rsidRPr="006E4F04">
        <w:rPr>
          <w:b/>
          <w:sz w:val="28"/>
          <w:szCs w:val="28"/>
        </w:rPr>
        <w:t>Предполагаемые результаты реализации программы</w:t>
      </w:r>
    </w:p>
    <w:p w:rsidR="004023F0" w:rsidRDefault="004023F0" w:rsidP="004023F0">
      <w:pPr>
        <w:pStyle w:val="32"/>
        <w:spacing w:before="0"/>
        <w:jc w:val="left"/>
        <w:rPr>
          <w:szCs w:val="28"/>
        </w:rPr>
      </w:pPr>
      <w:r w:rsidRPr="006E4F04">
        <w:rPr>
          <w:szCs w:val="28"/>
        </w:rPr>
        <w:t xml:space="preserve">Личностные, </w:t>
      </w:r>
      <w:proofErr w:type="spellStart"/>
      <w:r w:rsidRPr="006E4F04">
        <w:rPr>
          <w:szCs w:val="28"/>
        </w:rPr>
        <w:t>метапредметные</w:t>
      </w:r>
      <w:proofErr w:type="spellEnd"/>
      <w:r w:rsidRPr="006E4F04">
        <w:rPr>
          <w:szCs w:val="28"/>
        </w:rPr>
        <w:t xml:space="preserve"> и предметные</w:t>
      </w:r>
      <w:r>
        <w:rPr>
          <w:szCs w:val="28"/>
        </w:rPr>
        <w:t xml:space="preserve"> </w:t>
      </w:r>
      <w:r w:rsidRPr="006E4F04">
        <w:rPr>
          <w:szCs w:val="28"/>
        </w:rPr>
        <w:t>результаты освоения курса:</w:t>
      </w:r>
    </w:p>
    <w:p w:rsidR="004023F0" w:rsidRPr="006E4F04" w:rsidRDefault="004023F0" w:rsidP="004023F0">
      <w:pPr>
        <w:pStyle w:val="32"/>
        <w:spacing w:before="0"/>
        <w:jc w:val="left"/>
        <w:rPr>
          <w:szCs w:val="28"/>
        </w:rPr>
      </w:pPr>
    </w:p>
    <w:p w:rsidR="004023F0" w:rsidRPr="004023F0" w:rsidRDefault="004023F0" w:rsidP="004023F0">
      <w:pPr>
        <w:ind w:left="426"/>
        <w:jc w:val="both"/>
      </w:pPr>
      <w:r w:rsidRPr="004023F0">
        <w:rPr>
          <w:b/>
        </w:rPr>
        <w:t>Личностными результатами</w:t>
      </w:r>
      <w:r w:rsidRPr="004023F0">
        <w:t xml:space="preserve"> изучения является формирование следующих умений: </w:t>
      </w:r>
    </w:p>
    <w:p w:rsidR="004023F0" w:rsidRPr="004023F0" w:rsidRDefault="004023F0" w:rsidP="004023F0">
      <w:pPr>
        <w:numPr>
          <w:ilvl w:val="0"/>
          <w:numId w:val="19"/>
        </w:numPr>
        <w:tabs>
          <w:tab w:val="left" w:pos="1845"/>
        </w:tabs>
        <w:spacing w:after="0" w:line="240" w:lineRule="auto"/>
        <w:ind w:left="426" w:firstLine="0"/>
        <w:jc w:val="both"/>
      </w:pPr>
      <w:r w:rsidRPr="004023F0">
        <w:t>самостоятельно и творчески реализовывать собственные замыслы.</w:t>
      </w:r>
    </w:p>
    <w:p w:rsidR="004023F0" w:rsidRPr="004023F0" w:rsidRDefault="004023F0" w:rsidP="004023F0">
      <w:pPr>
        <w:numPr>
          <w:ilvl w:val="0"/>
          <w:numId w:val="19"/>
        </w:numPr>
        <w:spacing w:after="0" w:line="240" w:lineRule="auto"/>
        <w:ind w:right="202"/>
        <w:jc w:val="both"/>
        <w:rPr>
          <w:rFonts w:eastAsia="Times New Roman"/>
          <w:color w:val="000000"/>
          <w:lang w:eastAsia="ru-RU"/>
        </w:rPr>
      </w:pPr>
      <w:r w:rsidRPr="004023F0">
        <w:rPr>
          <w:rFonts w:eastAsia="Times New Roman"/>
          <w:color w:val="000000"/>
          <w:lang w:eastAsia="ru-RU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4023F0" w:rsidRPr="004023F0" w:rsidRDefault="004023F0" w:rsidP="004023F0">
      <w:pPr>
        <w:numPr>
          <w:ilvl w:val="0"/>
          <w:numId w:val="19"/>
        </w:numPr>
        <w:spacing w:after="0" w:line="240" w:lineRule="auto"/>
        <w:ind w:right="202"/>
        <w:jc w:val="both"/>
        <w:rPr>
          <w:rFonts w:eastAsia="Times New Roman"/>
          <w:color w:val="000000"/>
          <w:lang w:eastAsia="ru-RU"/>
        </w:rPr>
      </w:pPr>
      <w:r w:rsidRPr="004023F0">
        <w:rPr>
          <w:rFonts w:eastAsia="Times New Roman"/>
          <w:color w:val="000000"/>
          <w:lang w:eastAsia="ru-RU"/>
        </w:rPr>
        <w:t xml:space="preserve">навыки </w:t>
      </w:r>
      <w:proofErr w:type="spellStart"/>
      <w:r w:rsidRPr="004023F0">
        <w:rPr>
          <w:rFonts w:eastAsia="Times New Roman"/>
          <w:color w:val="000000"/>
          <w:lang w:eastAsia="ru-RU"/>
        </w:rPr>
        <w:t>взаимо</w:t>
      </w:r>
      <w:proofErr w:type="spellEnd"/>
      <w:r w:rsidRPr="004023F0">
        <w:rPr>
          <w:rFonts w:eastAsia="Times New Roman"/>
          <w:color w:val="000000"/>
          <w:lang w:eastAsia="ru-RU"/>
        </w:rPr>
        <w:t xml:space="preserve"> - и самооценки, навыки рефлексии;</w:t>
      </w:r>
    </w:p>
    <w:p w:rsidR="004023F0" w:rsidRPr="004023F0" w:rsidRDefault="004023F0" w:rsidP="004023F0">
      <w:pPr>
        <w:numPr>
          <w:ilvl w:val="0"/>
          <w:numId w:val="19"/>
        </w:numPr>
        <w:spacing w:after="0" w:line="240" w:lineRule="auto"/>
        <w:ind w:right="202"/>
        <w:jc w:val="both"/>
        <w:rPr>
          <w:rFonts w:eastAsia="Times New Roman"/>
          <w:color w:val="000000"/>
          <w:lang w:eastAsia="ru-RU"/>
        </w:rPr>
      </w:pPr>
      <w:proofErr w:type="spellStart"/>
      <w:r w:rsidRPr="004023F0">
        <w:rPr>
          <w:rFonts w:eastAsia="Times New Roman"/>
          <w:color w:val="000000"/>
          <w:lang w:eastAsia="ru-RU"/>
        </w:rPr>
        <w:t>сформированность</w:t>
      </w:r>
      <w:proofErr w:type="spellEnd"/>
      <w:r w:rsidRPr="004023F0">
        <w:rPr>
          <w:rFonts w:eastAsia="Times New Roman"/>
          <w:color w:val="000000"/>
          <w:lang w:eastAsia="ru-RU"/>
        </w:rPr>
        <w:t xml:space="preserve"> представлений о мире профессий, связанных с робототехникой, и требованиях, предъявляемых различными востребованными профессиями, такими как инженер-механик, конструктор, архитектор, программист, инженер-конструктор по робототехнике;</w:t>
      </w:r>
    </w:p>
    <w:p w:rsidR="004023F0" w:rsidRPr="004023F0" w:rsidRDefault="004023F0" w:rsidP="004023F0">
      <w:pPr>
        <w:tabs>
          <w:tab w:val="left" w:pos="1845"/>
        </w:tabs>
        <w:spacing w:after="0" w:line="240" w:lineRule="auto"/>
        <w:jc w:val="both"/>
      </w:pPr>
    </w:p>
    <w:p w:rsidR="004023F0" w:rsidRPr="004023F0" w:rsidRDefault="004023F0" w:rsidP="004023F0">
      <w:pPr>
        <w:tabs>
          <w:tab w:val="left" w:pos="1845"/>
        </w:tabs>
        <w:spacing w:after="0" w:line="240" w:lineRule="auto"/>
        <w:jc w:val="both"/>
        <w:rPr>
          <w:b/>
        </w:rPr>
      </w:pPr>
      <w:r w:rsidRPr="004023F0">
        <w:rPr>
          <w:b/>
        </w:rPr>
        <w:t xml:space="preserve">Предметные образовательные результаты: </w:t>
      </w:r>
    </w:p>
    <w:p w:rsidR="004023F0" w:rsidRPr="004023F0" w:rsidRDefault="004023F0" w:rsidP="004023F0">
      <w:pPr>
        <w:numPr>
          <w:ilvl w:val="0"/>
          <w:numId w:val="23"/>
        </w:numPr>
        <w:tabs>
          <w:tab w:val="left" w:pos="1845"/>
        </w:tabs>
        <w:spacing w:after="0" w:line="240" w:lineRule="auto"/>
        <w:jc w:val="both"/>
      </w:pPr>
      <w:r w:rsidRPr="004023F0">
        <w:t xml:space="preserve">Определять, различать и называть детали конструктора, </w:t>
      </w:r>
    </w:p>
    <w:p w:rsidR="004023F0" w:rsidRPr="004023F0" w:rsidRDefault="004023F0" w:rsidP="004023F0">
      <w:pPr>
        <w:numPr>
          <w:ilvl w:val="0"/>
          <w:numId w:val="20"/>
        </w:numPr>
        <w:tabs>
          <w:tab w:val="left" w:pos="1845"/>
        </w:tabs>
        <w:spacing w:after="0" w:line="240" w:lineRule="auto"/>
        <w:ind w:left="709"/>
        <w:jc w:val="both"/>
      </w:pPr>
      <w:r w:rsidRPr="004023F0">
        <w:t xml:space="preserve">Способность реализовывать модели средствами вычислительной техники; </w:t>
      </w:r>
    </w:p>
    <w:p w:rsidR="004023F0" w:rsidRPr="004023F0" w:rsidRDefault="004023F0" w:rsidP="004023F0">
      <w:pPr>
        <w:numPr>
          <w:ilvl w:val="0"/>
          <w:numId w:val="20"/>
        </w:numPr>
        <w:tabs>
          <w:tab w:val="left" w:pos="1845"/>
        </w:tabs>
        <w:spacing w:after="0" w:line="240" w:lineRule="auto"/>
        <w:ind w:left="709"/>
        <w:jc w:val="both"/>
      </w:pPr>
      <w:r w:rsidRPr="004023F0">
        <w:t>конструировать по условиям, заданным взрослым, по образцу, по чертежу, по заданной схеме и самостоятельно строить схему.</w:t>
      </w:r>
    </w:p>
    <w:p w:rsidR="004023F0" w:rsidRPr="004023F0" w:rsidRDefault="004023F0" w:rsidP="004023F0">
      <w:pPr>
        <w:pStyle w:val="af0"/>
        <w:numPr>
          <w:ilvl w:val="0"/>
          <w:numId w:val="23"/>
        </w:numPr>
        <w:tabs>
          <w:tab w:val="left" w:pos="1845"/>
        </w:tabs>
        <w:spacing w:after="0" w:line="240" w:lineRule="auto"/>
        <w:jc w:val="both"/>
      </w:pPr>
    </w:p>
    <w:p w:rsidR="004023F0" w:rsidRPr="004023F0" w:rsidRDefault="004023F0" w:rsidP="004023F0">
      <w:pPr>
        <w:pStyle w:val="af0"/>
        <w:numPr>
          <w:ilvl w:val="0"/>
          <w:numId w:val="23"/>
        </w:numPr>
        <w:tabs>
          <w:tab w:val="left" w:pos="1845"/>
        </w:tabs>
        <w:spacing w:after="0" w:line="240" w:lineRule="auto"/>
        <w:jc w:val="both"/>
      </w:pPr>
      <w:r w:rsidRPr="004023F0">
        <w:t xml:space="preserve">Владение основами разработки алгоритмов и составления программ управления роботом; </w:t>
      </w:r>
    </w:p>
    <w:p w:rsidR="004023F0" w:rsidRPr="004023F0" w:rsidRDefault="004023F0" w:rsidP="004023F0">
      <w:pPr>
        <w:pStyle w:val="af0"/>
        <w:numPr>
          <w:ilvl w:val="0"/>
          <w:numId w:val="23"/>
        </w:numPr>
        <w:tabs>
          <w:tab w:val="left" w:pos="1845"/>
        </w:tabs>
        <w:spacing w:after="0" w:line="240" w:lineRule="auto"/>
        <w:jc w:val="both"/>
      </w:pPr>
      <w:r w:rsidRPr="004023F0">
        <w:t>Умение проводить настройку и отладку конструкции робота.</w:t>
      </w:r>
    </w:p>
    <w:p w:rsidR="004023F0" w:rsidRPr="004023F0" w:rsidRDefault="004023F0" w:rsidP="004023F0">
      <w:pPr>
        <w:ind w:left="426"/>
        <w:jc w:val="both"/>
      </w:pPr>
      <w:proofErr w:type="spellStart"/>
      <w:r w:rsidRPr="004023F0">
        <w:rPr>
          <w:b/>
        </w:rPr>
        <w:t>Метапредметными</w:t>
      </w:r>
      <w:proofErr w:type="spellEnd"/>
      <w:r w:rsidRPr="004023F0">
        <w:rPr>
          <w:b/>
        </w:rPr>
        <w:t xml:space="preserve"> результатами</w:t>
      </w:r>
      <w:r w:rsidRPr="004023F0">
        <w:t xml:space="preserve"> изучения является формирование следующих универсальных учебных действий (УУД):</w:t>
      </w:r>
    </w:p>
    <w:p w:rsidR="004023F0" w:rsidRPr="004023F0" w:rsidRDefault="004023F0" w:rsidP="004023F0">
      <w:pPr>
        <w:tabs>
          <w:tab w:val="left" w:pos="1845"/>
        </w:tabs>
        <w:ind w:left="709"/>
        <w:jc w:val="both"/>
        <w:rPr>
          <w:b/>
        </w:rPr>
      </w:pPr>
      <w:r w:rsidRPr="004023F0">
        <w:rPr>
          <w:b/>
        </w:rPr>
        <w:lastRenderedPageBreak/>
        <w:t>Познавательные УУД:</w:t>
      </w:r>
    </w:p>
    <w:p w:rsidR="004023F0" w:rsidRPr="004023F0" w:rsidRDefault="004023F0" w:rsidP="004023F0">
      <w:pPr>
        <w:numPr>
          <w:ilvl w:val="0"/>
          <w:numId w:val="20"/>
        </w:numPr>
        <w:tabs>
          <w:tab w:val="left" w:pos="1845"/>
        </w:tabs>
        <w:spacing w:after="0" w:line="240" w:lineRule="auto"/>
        <w:ind w:left="709"/>
        <w:jc w:val="both"/>
      </w:pPr>
      <w:r w:rsidRPr="004023F0">
        <w:t xml:space="preserve">ориентироваться в своей системе знаний: отличать новое от уже </w:t>
      </w:r>
      <w:proofErr w:type="gramStart"/>
      <w:r w:rsidRPr="004023F0">
        <w:t>известного</w:t>
      </w:r>
      <w:proofErr w:type="gramEnd"/>
      <w:r w:rsidRPr="004023F0">
        <w:t>.</w:t>
      </w:r>
    </w:p>
    <w:p w:rsidR="004023F0" w:rsidRPr="004023F0" w:rsidRDefault="004023F0" w:rsidP="004023F0">
      <w:pPr>
        <w:pStyle w:val="32"/>
        <w:numPr>
          <w:ilvl w:val="0"/>
          <w:numId w:val="20"/>
        </w:numPr>
        <w:spacing w:before="0"/>
        <w:ind w:left="709"/>
        <w:jc w:val="both"/>
        <w:rPr>
          <w:b w:val="0"/>
          <w:sz w:val="24"/>
          <w:szCs w:val="24"/>
        </w:rPr>
      </w:pPr>
      <w:r w:rsidRPr="004023F0">
        <w:rPr>
          <w:b w:val="0"/>
          <w:sz w:val="24"/>
          <w:szCs w:val="24"/>
        </w:rPr>
        <w:t>перерабатывать полученную информацию: делать выводы в результате совместной работы всего класса, сравнивать и группировать предметы и их образы;</w:t>
      </w:r>
    </w:p>
    <w:p w:rsidR="004023F0" w:rsidRPr="004023F0" w:rsidRDefault="004023F0" w:rsidP="004023F0">
      <w:pPr>
        <w:pStyle w:val="32"/>
        <w:numPr>
          <w:ilvl w:val="0"/>
          <w:numId w:val="20"/>
        </w:numPr>
        <w:ind w:left="709"/>
        <w:jc w:val="both"/>
        <w:rPr>
          <w:b w:val="0"/>
          <w:sz w:val="24"/>
          <w:szCs w:val="24"/>
        </w:rPr>
      </w:pPr>
      <w:r w:rsidRPr="004023F0">
        <w:rPr>
          <w:b w:val="0"/>
          <w:sz w:val="24"/>
          <w:szCs w:val="24"/>
        </w:rPr>
        <w:t>умение устанавливать взаимосвязь знаний по разным учебным предметам (математике, физике, природоведения, биологии, анатомии, информатике, технологии и др.) для решения прикладных учебных задач по Робототехнике.</w:t>
      </w:r>
    </w:p>
    <w:p w:rsidR="004023F0" w:rsidRPr="004023F0" w:rsidRDefault="004023F0" w:rsidP="004023F0">
      <w:pPr>
        <w:tabs>
          <w:tab w:val="left" w:pos="1845"/>
        </w:tabs>
        <w:ind w:left="709"/>
        <w:jc w:val="both"/>
        <w:rPr>
          <w:b/>
        </w:rPr>
      </w:pPr>
    </w:p>
    <w:p w:rsidR="004023F0" w:rsidRPr="004023F0" w:rsidRDefault="004023F0" w:rsidP="004023F0">
      <w:pPr>
        <w:tabs>
          <w:tab w:val="left" w:pos="1845"/>
        </w:tabs>
        <w:ind w:left="709"/>
        <w:jc w:val="both"/>
        <w:rPr>
          <w:b/>
        </w:rPr>
      </w:pPr>
      <w:r w:rsidRPr="004023F0">
        <w:rPr>
          <w:b/>
        </w:rPr>
        <w:t>Регулятивные УУД:</w:t>
      </w:r>
    </w:p>
    <w:p w:rsidR="004023F0" w:rsidRPr="004023F0" w:rsidRDefault="004023F0" w:rsidP="004023F0">
      <w:pPr>
        <w:numPr>
          <w:ilvl w:val="0"/>
          <w:numId w:val="21"/>
        </w:numPr>
        <w:tabs>
          <w:tab w:val="left" w:pos="1845"/>
        </w:tabs>
        <w:spacing w:after="0" w:line="240" w:lineRule="auto"/>
        <w:ind w:left="709"/>
        <w:jc w:val="both"/>
        <w:rPr>
          <w:color w:val="000000"/>
          <w:spacing w:val="-1"/>
        </w:rPr>
      </w:pPr>
      <w:r w:rsidRPr="004023F0">
        <w:rPr>
          <w:color w:val="000000"/>
          <w:spacing w:val="-1"/>
        </w:rPr>
        <w:t>уметь работать по предложенным инструкциям.</w:t>
      </w:r>
    </w:p>
    <w:p w:rsidR="004023F0" w:rsidRPr="004023F0" w:rsidRDefault="004023F0" w:rsidP="004023F0">
      <w:pPr>
        <w:numPr>
          <w:ilvl w:val="0"/>
          <w:numId w:val="21"/>
        </w:numPr>
        <w:tabs>
          <w:tab w:val="left" w:pos="1845"/>
        </w:tabs>
        <w:spacing w:after="0" w:line="240" w:lineRule="auto"/>
        <w:ind w:left="709"/>
        <w:jc w:val="both"/>
        <w:rPr>
          <w:color w:val="000000"/>
        </w:rPr>
      </w:pPr>
      <w:r w:rsidRPr="004023F0">
        <w:rPr>
          <w:color w:val="000000"/>
          <w:spacing w:val="-1"/>
        </w:rPr>
        <w:t xml:space="preserve">умение излагать мысли в четкой логической последовательности, отстаивать свою </w:t>
      </w:r>
      <w:r w:rsidRPr="004023F0">
        <w:rPr>
          <w:color w:val="000000"/>
        </w:rPr>
        <w:t>точку зрения, анализировать ситуацию и самостоятельно находить ответы на вопросы путем логических рассуждений.</w:t>
      </w:r>
    </w:p>
    <w:p w:rsidR="004023F0" w:rsidRPr="004023F0" w:rsidRDefault="004023F0" w:rsidP="004023F0">
      <w:pPr>
        <w:numPr>
          <w:ilvl w:val="0"/>
          <w:numId w:val="21"/>
        </w:numPr>
        <w:spacing w:after="0" w:line="240" w:lineRule="auto"/>
        <w:ind w:left="709"/>
        <w:jc w:val="both"/>
      </w:pPr>
      <w:r w:rsidRPr="004023F0">
        <w:t xml:space="preserve">определять и формулировать цель деятельности на занятии с помощью учителя; </w:t>
      </w:r>
    </w:p>
    <w:p w:rsidR="004023F0" w:rsidRPr="004023F0" w:rsidRDefault="004023F0" w:rsidP="004023F0">
      <w:pPr>
        <w:tabs>
          <w:tab w:val="left" w:pos="1845"/>
        </w:tabs>
        <w:ind w:left="709"/>
        <w:jc w:val="both"/>
        <w:rPr>
          <w:b/>
        </w:rPr>
      </w:pPr>
      <w:r w:rsidRPr="004023F0">
        <w:rPr>
          <w:b/>
        </w:rPr>
        <w:t>Коммуникативные УУД:</w:t>
      </w:r>
    </w:p>
    <w:p w:rsidR="004023F0" w:rsidRPr="004023F0" w:rsidRDefault="004023F0" w:rsidP="004023F0">
      <w:pPr>
        <w:numPr>
          <w:ilvl w:val="0"/>
          <w:numId w:val="22"/>
        </w:numPr>
        <w:shd w:val="clear" w:color="auto" w:fill="FFFFFF"/>
        <w:spacing w:after="0" w:line="240" w:lineRule="auto"/>
        <w:ind w:left="709"/>
        <w:jc w:val="both"/>
      </w:pPr>
      <w:r w:rsidRPr="004023F0">
        <w:t xml:space="preserve">уметь работать в паре и в коллективе; уметь рассказывать о постройке. </w:t>
      </w:r>
    </w:p>
    <w:p w:rsidR="004023F0" w:rsidRPr="004023F0" w:rsidRDefault="004023F0" w:rsidP="004023F0">
      <w:pPr>
        <w:pStyle w:val="a7"/>
        <w:widowControl w:val="0"/>
        <w:numPr>
          <w:ilvl w:val="0"/>
          <w:numId w:val="22"/>
        </w:numPr>
        <w:shd w:val="clear" w:color="auto" w:fill="FFFFFF"/>
        <w:tabs>
          <w:tab w:val="left" w:pos="691"/>
        </w:tabs>
        <w:adjustRightInd w:val="0"/>
        <w:spacing w:before="30" w:beforeAutospacing="0" w:after="30" w:afterAutospacing="0"/>
        <w:ind w:left="709"/>
        <w:jc w:val="both"/>
      </w:pPr>
      <w:r w:rsidRPr="004023F0">
        <w:rPr>
          <w:spacing w:val="-1"/>
        </w:rPr>
        <w:t xml:space="preserve"> уметь работать над проектом в команде, эффективно распределять обязанности.</w:t>
      </w:r>
    </w:p>
    <w:p w:rsidR="00847C10" w:rsidRPr="004023F0" w:rsidRDefault="00847C10" w:rsidP="00C32E0C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847C10" w:rsidRPr="004023F0" w:rsidRDefault="00847C10" w:rsidP="00C32E0C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847C10" w:rsidRPr="004023F0" w:rsidRDefault="00847C10" w:rsidP="00C32E0C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847C10" w:rsidRPr="004023F0" w:rsidRDefault="00847C10" w:rsidP="00C32E0C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847C10" w:rsidRPr="004023F0" w:rsidRDefault="00847C10" w:rsidP="00C32E0C">
      <w:pPr>
        <w:spacing w:line="240" w:lineRule="auto"/>
        <w:jc w:val="center"/>
        <w:rPr>
          <w:rFonts w:eastAsia="Times New Roman"/>
          <w:b/>
          <w:lang w:eastAsia="ru-RU"/>
        </w:rPr>
      </w:pPr>
    </w:p>
    <w:p w:rsidR="00847C10" w:rsidRDefault="00847C10" w:rsidP="00C32E0C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32E0C" w:rsidRDefault="00C32E0C" w:rsidP="00C32E0C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807B78" w:rsidRPr="00847C10" w:rsidRDefault="00847C10" w:rsidP="00C32E0C">
      <w:pPr>
        <w:spacing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847C10">
        <w:rPr>
          <w:rFonts w:eastAsia="Times New Roman"/>
          <w:b/>
          <w:sz w:val="28"/>
          <w:szCs w:val="28"/>
          <w:lang w:eastAsia="ru-RU"/>
        </w:rPr>
        <w:lastRenderedPageBreak/>
        <w:t>Содержание.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1.</w:t>
      </w:r>
      <w:r w:rsidRPr="00830747">
        <w:rPr>
          <w:rFonts w:eastAsia="Times New Roman"/>
          <w:sz w:val="28"/>
          <w:szCs w:val="28"/>
          <w:lang w:eastAsia="ru-RU"/>
        </w:rPr>
        <w:t xml:space="preserve"> Вводное занятие. Техника безопасности при работе в компьютерном классе. Общий обзор курса.</w:t>
      </w:r>
      <w:r w:rsidRPr="00830747">
        <w:rPr>
          <w:rFonts w:eastAsia="Times New Roman"/>
          <w:i/>
          <w:sz w:val="28"/>
          <w:szCs w:val="28"/>
          <w:lang w:eastAsia="ru-RU"/>
        </w:rPr>
        <w:t xml:space="preserve"> (1 ч.)</w:t>
      </w:r>
    </w:p>
    <w:p w:rsidR="00830747" w:rsidRPr="00901BD1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b/>
          <w:lang w:eastAsia="ru-RU"/>
        </w:rPr>
        <w:t xml:space="preserve">      </w:t>
      </w:r>
      <w:r w:rsidRPr="00901BD1">
        <w:rPr>
          <w:rFonts w:eastAsia="Times New Roman"/>
          <w:lang w:eastAsia="ru-RU"/>
        </w:rPr>
        <w:t xml:space="preserve">Техника безопасности при работе в компьютерном классе и </w:t>
      </w:r>
      <w:proofErr w:type="spellStart"/>
      <w:r w:rsidRPr="00901BD1">
        <w:rPr>
          <w:rFonts w:eastAsia="Times New Roman"/>
          <w:lang w:eastAsia="ru-RU"/>
        </w:rPr>
        <w:t>электробезопасность</w:t>
      </w:r>
      <w:proofErr w:type="spellEnd"/>
      <w:r w:rsidRPr="00901BD1">
        <w:rPr>
          <w:rFonts w:eastAsia="Times New Roman"/>
          <w:lang w:eastAsia="ru-RU"/>
        </w:rPr>
        <w:t>. Современное состояние робототехники и микроэлектроники в мире и в нашей стране.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</w:t>
      </w:r>
      <w:r w:rsidRPr="00830747">
        <w:rPr>
          <w:rFonts w:eastAsia="Times New Roman"/>
          <w:sz w:val="28"/>
          <w:szCs w:val="28"/>
          <w:lang w:eastAsia="ru-RU"/>
        </w:rPr>
        <w:t xml:space="preserve">. Знакомство с платой </w:t>
      </w:r>
      <w:proofErr w:type="spellStart"/>
      <w:r w:rsidRPr="00830747">
        <w:rPr>
          <w:rFonts w:eastAsia="Times New Roman"/>
          <w:sz w:val="28"/>
          <w:szCs w:val="28"/>
          <w:lang w:val="en-US" w:eastAsia="ru-RU"/>
        </w:rPr>
        <w:t>Arduino</w:t>
      </w:r>
      <w:proofErr w:type="spellEnd"/>
      <w:r w:rsidRPr="00830747">
        <w:rPr>
          <w:rFonts w:eastAsia="Times New Roman"/>
          <w:sz w:val="28"/>
          <w:szCs w:val="28"/>
          <w:lang w:eastAsia="ru-RU"/>
        </w:rPr>
        <w:t xml:space="preserve"> </w:t>
      </w:r>
      <w:r w:rsidRPr="00830747">
        <w:rPr>
          <w:rFonts w:eastAsia="Times New Roman"/>
          <w:sz w:val="28"/>
          <w:szCs w:val="28"/>
          <w:lang w:val="en-US" w:eastAsia="ru-RU"/>
        </w:rPr>
        <w:t>Uno</w:t>
      </w:r>
      <w:r w:rsidRPr="00830747">
        <w:rPr>
          <w:rFonts w:eastAsia="Times New Roman"/>
          <w:sz w:val="28"/>
          <w:szCs w:val="28"/>
          <w:lang w:eastAsia="ru-RU"/>
        </w:rPr>
        <w:t xml:space="preserve">. </w:t>
      </w:r>
      <w:r w:rsidRPr="00830747">
        <w:rPr>
          <w:rFonts w:eastAsia="Times New Roman"/>
          <w:i/>
          <w:sz w:val="28"/>
          <w:szCs w:val="28"/>
          <w:lang w:eastAsia="ru-RU"/>
        </w:rPr>
        <w:t>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Структура и состав микроконтроллера. </w:t>
      </w:r>
      <w:proofErr w:type="spellStart"/>
      <w:r w:rsidRPr="00830747">
        <w:rPr>
          <w:rFonts w:eastAsia="Times New Roman"/>
          <w:szCs w:val="28"/>
          <w:lang w:eastAsia="ru-RU"/>
        </w:rPr>
        <w:t>Пины</w:t>
      </w:r>
      <w:proofErr w:type="spellEnd"/>
      <w:r w:rsidRPr="00830747">
        <w:rPr>
          <w:rFonts w:eastAsia="Times New Roman"/>
          <w:szCs w:val="28"/>
          <w:lang w:eastAsia="ru-RU"/>
        </w:rPr>
        <w:t>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3-4.</w:t>
      </w:r>
      <w:r w:rsidRPr="00830747">
        <w:rPr>
          <w:rFonts w:eastAsia="Times New Roman"/>
          <w:sz w:val="28"/>
          <w:szCs w:val="28"/>
          <w:lang w:eastAsia="ru-RU"/>
        </w:rPr>
        <w:t xml:space="preserve"> Теоретические основы электричества. (2 ч.)</w:t>
      </w:r>
    </w:p>
    <w:p w:rsidR="00830747" w:rsidRPr="00901BD1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901BD1">
        <w:rPr>
          <w:rFonts w:eastAsia="Times New Roman"/>
          <w:lang w:eastAsia="ru-RU"/>
        </w:rPr>
        <w:t xml:space="preserve">Управление электричеством. Законы электричества. Как быстро строить схемы: макетная плата. Чтение электрических схем. Управление светодиодом. </w:t>
      </w:r>
      <w:proofErr w:type="spellStart"/>
      <w:r w:rsidRPr="00901BD1">
        <w:rPr>
          <w:rFonts w:eastAsia="Times New Roman"/>
          <w:lang w:eastAsia="ru-RU"/>
        </w:rPr>
        <w:t>Мультиметр</w:t>
      </w:r>
      <w:proofErr w:type="spellEnd"/>
      <w:r w:rsidRPr="00901BD1">
        <w:rPr>
          <w:rFonts w:eastAsia="Times New Roman"/>
          <w:lang w:eastAsia="ru-RU"/>
        </w:rPr>
        <w:t>. Электронные измерения.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5.</w:t>
      </w:r>
      <w:r w:rsidRPr="00830747">
        <w:rPr>
          <w:rFonts w:eastAsia="Times New Roman"/>
          <w:lang w:eastAsia="ru-RU"/>
        </w:rPr>
        <w:t xml:space="preserve"> </w:t>
      </w:r>
      <w:r w:rsidRPr="00830747">
        <w:rPr>
          <w:rFonts w:eastAsia="Times New Roman"/>
          <w:sz w:val="28"/>
          <w:lang w:eastAsia="ru-RU"/>
        </w:rPr>
        <w:t xml:space="preserve">Знакомство </w:t>
      </w:r>
      <w:r w:rsidRPr="00830747">
        <w:rPr>
          <w:rFonts w:eastAsia="Times New Roman"/>
          <w:sz w:val="28"/>
          <w:szCs w:val="28"/>
          <w:lang w:eastAsia="ru-RU"/>
        </w:rPr>
        <w:t xml:space="preserve">со средой программирования </w:t>
      </w:r>
      <w:r w:rsidRPr="00830747">
        <w:rPr>
          <w:rFonts w:eastAsia="Times New Roman"/>
          <w:sz w:val="28"/>
          <w:szCs w:val="28"/>
          <w:lang w:val="en-US" w:eastAsia="ru-RU"/>
        </w:rPr>
        <w:t>S</w:t>
      </w:r>
      <w:r w:rsidRPr="00830747">
        <w:rPr>
          <w:rFonts w:eastAsia="Times New Roman"/>
          <w:sz w:val="28"/>
          <w:szCs w:val="28"/>
          <w:lang w:eastAsia="ru-RU"/>
        </w:rPr>
        <w:t>4</w:t>
      </w:r>
      <w:r w:rsidRPr="00830747">
        <w:rPr>
          <w:rFonts w:eastAsia="Times New Roman"/>
          <w:sz w:val="28"/>
          <w:szCs w:val="28"/>
          <w:lang w:val="en-US" w:eastAsia="ru-RU"/>
        </w:rPr>
        <w:t>A</w:t>
      </w:r>
      <w:r w:rsidRPr="00830747">
        <w:rPr>
          <w:rFonts w:eastAsia="Times New Roman"/>
          <w:sz w:val="28"/>
          <w:szCs w:val="28"/>
          <w:lang w:eastAsia="ru-RU"/>
        </w:rPr>
        <w:t xml:space="preserve">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0747">
        <w:rPr>
          <w:rFonts w:eastAsia="Times New Roman"/>
          <w:lang w:eastAsia="ru-RU"/>
        </w:rPr>
        <w:t xml:space="preserve">Подпрограммы: назначение, описание и вызов. Параметры, локальные и глобальные переменные. Логические конструкции.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6.</w:t>
      </w:r>
      <w:r w:rsidRPr="00830747">
        <w:rPr>
          <w:rFonts w:eastAsia="Times New Roman"/>
          <w:sz w:val="28"/>
          <w:lang w:eastAsia="ru-RU"/>
        </w:rPr>
        <w:t xml:space="preserve"> Проект «Маячок»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0747">
        <w:rPr>
          <w:rFonts w:eastAsia="Times New Roman"/>
          <w:lang w:eastAsia="ru-RU"/>
        </w:rPr>
        <w:t xml:space="preserve">Знакомство с резисторами, светодиодами.  Сборка схем. Программирование: функция </w:t>
      </w:r>
      <w:r w:rsidRPr="00830747">
        <w:rPr>
          <w:rFonts w:eastAsia="Times New Roman"/>
          <w:lang w:val="en-US" w:eastAsia="ru-RU"/>
        </w:rPr>
        <w:t>digital</w:t>
      </w:r>
      <w:r w:rsidRPr="00830747">
        <w:rPr>
          <w:rFonts w:eastAsia="Times New Roman"/>
          <w:lang w:eastAsia="ru-RU"/>
        </w:rPr>
        <w:t xml:space="preserve"> </w:t>
      </w:r>
      <w:r w:rsidRPr="00830747">
        <w:rPr>
          <w:rFonts w:eastAsia="Times New Roman"/>
          <w:lang w:val="en-US" w:eastAsia="ru-RU"/>
        </w:rPr>
        <w:t>write</w:t>
      </w:r>
      <w:r w:rsidRPr="00830747">
        <w:rPr>
          <w:rFonts w:eastAsia="Times New Roman"/>
          <w:lang w:eastAsia="ru-RU"/>
        </w:rPr>
        <w:t xml:space="preserve">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7.</w:t>
      </w:r>
      <w:r w:rsidRPr="00830747">
        <w:rPr>
          <w:rFonts w:eastAsia="Times New Roman"/>
          <w:sz w:val="28"/>
          <w:lang w:eastAsia="ru-RU"/>
        </w:rPr>
        <w:t xml:space="preserve"> Проект «Маячок с нарастающей яркостью»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lang w:eastAsia="ru-RU"/>
        </w:rPr>
        <w:t>Таблица маркировки резисторов. Мигание в противофазе.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8</w:t>
      </w:r>
      <w:r w:rsidRPr="00830747">
        <w:rPr>
          <w:rFonts w:eastAsia="Times New Roman"/>
          <w:sz w:val="28"/>
          <w:lang w:eastAsia="ru-RU"/>
        </w:rPr>
        <w:t>. Проект «Светильник с управляемой яркостью»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0747">
        <w:rPr>
          <w:rFonts w:eastAsia="Times New Roman"/>
          <w:lang w:eastAsia="ru-RU"/>
        </w:rPr>
        <w:t>Подключение потенциометра. Аналоговый вход.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9.</w:t>
      </w:r>
      <w:r w:rsidRPr="00830747">
        <w:rPr>
          <w:rFonts w:eastAsia="Times New Roman"/>
          <w:sz w:val="28"/>
          <w:lang w:eastAsia="ru-RU"/>
        </w:rPr>
        <w:t xml:space="preserve"> Проект «</w:t>
      </w:r>
      <w:proofErr w:type="spellStart"/>
      <w:r w:rsidRPr="00830747">
        <w:rPr>
          <w:rFonts w:eastAsia="Times New Roman"/>
          <w:sz w:val="28"/>
          <w:lang w:eastAsia="ru-RU"/>
        </w:rPr>
        <w:t>Терменвокс</w:t>
      </w:r>
      <w:proofErr w:type="spellEnd"/>
      <w:r w:rsidRPr="00830747">
        <w:rPr>
          <w:rFonts w:eastAsia="Times New Roman"/>
          <w:sz w:val="28"/>
          <w:lang w:eastAsia="ru-RU"/>
        </w:rPr>
        <w:t>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proofErr w:type="spellStart"/>
      <w:r w:rsidRPr="00830747">
        <w:rPr>
          <w:rFonts w:eastAsia="Times New Roman"/>
          <w:lang w:eastAsia="ru-RU"/>
        </w:rPr>
        <w:t>Терменвокс</w:t>
      </w:r>
      <w:proofErr w:type="spellEnd"/>
      <w:r w:rsidRPr="00830747">
        <w:rPr>
          <w:rFonts w:eastAsia="Times New Roman"/>
          <w:lang w:eastAsia="ru-RU"/>
        </w:rPr>
        <w:t xml:space="preserve">. Подключение  фоторезистора, </w:t>
      </w:r>
      <w:proofErr w:type="spellStart"/>
      <w:r w:rsidRPr="00830747">
        <w:rPr>
          <w:rFonts w:eastAsia="Times New Roman"/>
          <w:lang w:eastAsia="ru-RU"/>
        </w:rPr>
        <w:t>пьезопищалки</w:t>
      </w:r>
      <w:proofErr w:type="spellEnd"/>
      <w:r w:rsidRPr="00830747">
        <w:rPr>
          <w:rFonts w:eastAsia="Times New Roman"/>
          <w:lang w:eastAsia="ru-RU"/>
        </w:rPr>
        <w:t>. Воспроизведение звука.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10.</w:t>
      </w:r>
      <w:r w:rsidRPr="00830747">
        <w:rPr>
          <w:rFonts w:eastAsia="Times New Roman"/>
          <w:sz w:val="28"/>
          <w:lang w:eastAsia="ru-RU"/>
        </w:rPr>
        <w:t xml:space="preserve"> </w:t>
      </w:r>
      <w:r w:rsidRPr="00830747">
        <w:rPr>
          <w:rFonts w:eastAsia="Times New Roman"/>
          <w:sz w:val="28"/>
          <w:szCs w:val="28"/>
          <w:lang w:eastAsia="ru-RU"/>
        </w:rPr>
        <w:t>Логические переменные и конструкции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lang w:eastAsia="ru-RU"/>
        </w:rPr>
        <w:t xml:space="preserve">Особенности подключения кнопки. Устранение шумов с помощью стягивающих и подтягивающих резисторов. Программное устранение дребезга. </w:t>
      </w:r>
      <w:proofErr w:type="spellStart"/>
      <w:r w:rsidRPr="00830747">
        <w:rPr>
          <w:rFonts w:eastAsia="Times New Roman"/>
          <w:lang w:eastAsia="ru-RU"/>
        </w:rPr>
        <w:t>Булевые</w:t>
      </w:r>
      <w:proofErr w:type="spellEnd"/>
      <w:r w:rsidRPr="00830747">
        <w:rPr>
          <w:rFonts w:eastAsia="Times New Roman"/>
          <w:lang w:eastAsia="ru-RU"/>
        </w:rPr>
        <w:t xml:space="preserve"> переменные и константы, логические операции.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11.</w:t>
      </w:r>
      <w:r w:rsidRPr="00830747">
        <w:rPr>
          <w:rFonts w:eastAsia="Times New Roman"/>
          <w:sz w:val="28"/>
          <w:szCs w:val="28"/>
          <w:lang w:eastAsia="ru-RU"/>
        </w:rPr>
        <w:t xml:space="preserve">  </w:t>
      </w:r>
      <w:r w:rsidRPr="00830747">
        <w:rPr>
          <w:rFonts w:eastAsia="Times New Roman"/>
          <w:sz w:val="28"/>
          <w:lang w:eastAsia="ru-RU"/>
        </w:rPr>
        <w:t>Аналоговые и цифровые входы и выходы. Принципы их использования.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lang w:eastAsia="ru-RU"/>
        </w:rPr>
        <w:t>Аналоговые и цифровые сигналы, понятие ШИМ. Управление устройствами с помощью портов, поддерживающих ШИМ. Циклические конструкции, датчик случайных чисел.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12.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«Ночной светильник»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Последовательное и параллельное подключение резисторов.  Фоторезистор.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13.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«Кнопка + светодиод»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sz w:val="28"/>
          <w:szCs w:val="28"/>
          <w:lang w:eastAsia="ru-RU"/>
        </w:rPr>
        <w:t>Особенности подключения и программирования кнопки.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lastRenderedPageBreak/>
        <w:t>Тема 14.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«Светофор»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Моделирование работы дорожного трехцветного светофора.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15.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</w:t>
      </w:r>
      <w:r w:rsidRPr="00830747">
        <w:rPr>
          <w:rFonts w:eastAsia="Times New Roman"/>
          <w:sz w:val="28"/>
          <w:szCs w:val="28"/>
          <w:lang w:val="en-US" w:eastAsia="ru-RU"/>
        </w:rPr>
        <w:t>RGB</w:t>
      </w:r>
      <w:r w:rsidRPr="00830747">
        <w:rPr>
          <w:rFonts w:eastAsia="Times New Roman"/>
          <w:sz w:val="28"/>
          <w:szCs w:val="28"/>
          <w:lang w:eastAsia="ru-RU"/>
        </w:rPr>
        <w:t xml:space="preserve"> светодиод»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Подключение и программирование </w:t>
      </w:r>
      <w:r w:rsidRPr="00830747">
        <w:rPr>
          <w:rFonts w:eastAsia="Times New Roman"/>
          <w:szCs w:val="28"/>
          <w:lang w:val="en-US" w:eastAsia="ru-RU"/>
        </w:rPr>
        <w:t>RGB</w:t>
      </w:r>
      <w:r w:rsidRPr="00830747">
        <w:rPr>
          <w:rFonts w:eastAsia="Times New Roman"/>
          <w:szCs w:val="28"/>
          <w:lang w:eastAsia="ru-RU"/>
        </w:rPr>
        <w:t xml:space="preserve">-светодиода.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16.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«Пульсар»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>Знакомство с устройством и функциями транзистора. Подключение и программирование устрой</w:t>
      </w:r>
      <w:proofErr w:type="gramStart"/>
      <w:r w:rsidRPr="00830747">
        <w:rPr>
          <w:rFonts w:eastAsia="Times New Roman"/>
          <w:szCs w:val="28"/>
          <w:lang w:eastAsia="ru-RU"/>
        </w:rPr>
        <w:t>ств  с тр</w:t>
      </w:r>
      <w:proofErr w:type="gramEnd"/>
      <w:r w:rsidRPr="00830747">
        <w:rPr>
          <w:rFonts w:eastAsia="Times New Roman"/>
          <w:szCs w:val="28"/>
          <w:lang w:eastAsia="ru-RU"/>
        </w:rPr>
        <w:t xml:space="preserve">анзисторами и светодиодной шкалой.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17.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«Бегущий огонек»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>Подключение и программирование устрой</w:t>
      </w:r>
      <w:proofErr w:type="gramStart"/>
      <w:r w:rsidRPr="00830747">
        <w:rPr>
          <w:rFonts w:eastAsia="Times New Roman"/>
          <w:szCs w:val="28"/>
          <w:lang w:eastAsia="ru-RU"/>
        </w:rPr>
        <w:t>ств  с тр</w:t>
      </w:r>
      <w:proofErr w:type="gramEnd"/>
      <w:r w:rsidRPr="00830747">
        <w:rPr>
          <w:rFonts w:eastAsia="Times New Roman"/>
          <w:szCs w:val="28"/>
          <w:lang w:eastAsia="ru-RU"/>
        </w:rPr>
        <w:t>анзисторами и светодиодной шкалой.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18.</w:t>
      </w:r>
      <w:r w:rsidRPr="00830747">
        <w:rPr>
          <w:rFonts w:eastAsia="Times New Roman"/>
          <w:sz w:val="28"/>
          <w:szCs w:val="28"/>
          <w:lang w:eastAsia="ru-RU"/>
        </w:rPr>
        <w:t xml:space="preserve">  Проект «Мерзкое пианино»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Подключение трех кнопок и </w:t>
      </w:r>
      <w:proofErr w:type="spellStart"/>
      <w:r w:rsidRPr="00830747">
        <w:rPr>
          <w:rFonts w:eastAsia="Times New Roman"/>
          <w:szCs w:val="28"/>
          <w:lang w:eastAsia="ru-RU"/>
        </w:rPr>
        <w:t>пьезопищалки</w:t>
      </w:r>
      <w:proofErr w:type="spellEnd"/>
      <w:r w:rsidRPr="00830747">
        <w:rPr>
          <w:rFonts w:eastAsia="Times New Roman"/>
          <w:szCs w:val="28"/>
          <w:lang w:eastAsia="ru-RU"/>
        </w:rPr>
        <w:t>. Программирование музыки.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19.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«Кнопочный переключатель»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>Понятие «дребезг» контактов. Триггер.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20.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«Кнопочные ковбои»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>Создание игрушки на реакцию: на быстроту нажатия кнопки по сигналу.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21.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«Секундомер».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Подключение </w:t>
      </w:r>
      <w:proofErr w:type="spellStart"/>
      <w:r w:rsidRPr="00830747">
        <w:rPr>
          <w:rFonts w:eastAsia="Times New Roman"/>
          <w:szCs w:val="28"/>
          <w:lang w:eastAsia="ru-RU"/>
        </w:rPr>
        <w:t>семисегментного</w:t>
      </w:r>
      <w:proofErr w:type="spellEnd"/>
      <w:r w:rsidRPr="00830747">
        <w:rPr>
          <w:rFonts w:eastAsia="Times New Roman"/>
          <w:szCs w:val="28"/>
          <w:lang w:eastAsia="ru-RU"/>
        </w:rPr>
        <w:t xml:space="preserve"> индикатора. Программирование.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22</w:t>
      </w:r>
      <w:r w:rsidRPr="00830747">
        <w:rPr>
          <w:rFonts w:eastAsia="Times New Roman"/>
          <w:sz w:val="28"/>
          <w:szCs w:val="28"/>
          <w:lang w:eastAsia="ru-RU"/>
        </w:rPr>
        <w:t>. Проект «Охранная система»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 xml:space="preserve">Подключение инфракрасного датчика.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23.</w:t>
      </w:r>
      <w:r w:rsidRPr="00830747">
        <w:rPr>
          <w:rFonts w:eastAsia="Times New Roman"/>
          <w:sz w:val="28"/>
          <w:szCs w:val="28"/>
          <w:lang w:eastAsia="ru-RU"/>
        </w:rPr>
        <w:t xml:space="preserve"> </w:t>
      </w:r>
      <w:r w:rsidRPr="00830747">
        <w:rPr>
          <w:rFonts w:eastAsia="Times New Roman"/>
          <w:sz w:val="28"/>
          <w:lang w:eastAsia="ru-RU"/>
        </w:rPr>
        <w:t xml:space="preserve">Сенсоры. Датчики </w:t>
      </w:r>
      <w:proofErr w:type="spellStart"/>
      <w:r w:rsidRPr="00830747">
        <w:rPr>
          <w:rFonts w:eastAsia="Times New Roman"/>
          <w:sz w:val="28"/>
          <w:lang w:eastAsia="ru-RU"/>
        </w:rPr>
        <w:t>Arduino</w:t>
      </w:r>
      <w:proofErr w:type="spellEnd"/>
      <w:r w:rsidRPr="00830747">
        <w:rPr>
          <w:rFonts w:eastAsia="Times New Roman"/>
          <w:sz w:val="28"/>
          <w:lang w:eastAsia="ru-RU"/>
        </w:rPr>
        <w:t>.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lang w:eastAsia="ru-RU"/>
        </w:rPr>
        <w:t xml:space="preserve">Роль сенсоров в управляемых системах. Сенсоры и переменные резисторы. Делитель напряжения. Потенциометр. Аналоговые сигналы на входе </w:t>
      </w:r>
      <w:proofErr w:type="spellStart"/>
      <w:r w:rsidRPr="00830747">
        <w:rPr>
          <w:rFonts w:eastAsia="Times New Roman"/>
          <w:lang w:eastAsia="ru-RU"/>
        </w:rPr>
        <w:t>Arduino</w:t>
      </w:r>
      <w:proofErr w:type="spellEnd"/>
      <w:r w:rsidRPr="00830747">
        <w:rPr>
          <w:rFonts w:eastAsia="Times New Roman"/>
          <w:lang w:eastAsia="ru-RU"/>
        </w:rPr>
        <w:t>. Использование монитора последовательного порта для наблюдений за параметрами системы.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24.</w:t>
      </w:r>
      <w:r w:rsidRPr="00830747">
        <w:rPr>
          <w:rFonts w:eastAsia="Times New Roman"/>
          <w:sz w:val="28"/>
          <w:szCs w:val="28"/>
          <w:lang w:eastAsia="ru-RU"/>
        </w:rPr>
        <w:t xml:space="preserve"> Проект «Термометр»</w:t>
      </w:r>
      <w:r w:rsidRPr="00830747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830747">
        <w:rPr>
          <w:rFonts w:eastAsia="Times New Roman"/>
          <w:sz w:val="28"/>
          <w:szCs w:val="28"/>
          <w:lang w:eastAsia="ru-RU"/>
        </w:rPr>
        <w:t>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sz w:val="28"/>
          <w:szCs w:val="28"/>
          <w:lang w:eastAsia="ru-RU"/>
        </w:rPr>
        <w:t>Подключение датчика температуры. Создание цифрового термометра.</w:t>
      </w:r>
    </w:p>
    <w:p w:rsidR="00830747" w:rsidRPr="00830747" w:rsidRDefault="00830747" w:rsidP="00C32E0C">
      <w:pPr>
        <w:tabs>
          <w:tab w:val="left" w:pos="2235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 xml:space="preserve">Тема 25.  </w:t>
      </w:r>
      <w:r w:rsidRPr="00830747">
        <w:rPr>
          <w:rFonts w:eastAsia="Times New Roman"/>
          <w:sz w:val="28"/>
          <w:szCs w:val="28"/>
          <w:lang w:eastAsia="ru-RU"/>
        </w:rPr>
        <w:t xml:space="preserve">Проект «Дистанционный светильник» (1 ч.)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26.</w:t>
      </w:r>
      <w:r w:rsidRPr="00830747">
        <w:rPr>
          <w:rFonts w:eastAsia="Times New Roman"/>
          <w:sz w:val="28"/>
          <w:szCs w:val="28"/>
          <w:lang w:eastAsia="ru-RU"/>
        </w:rPr>
        <w:t xml:space="preserve">  Подключение различных датчиков к </w:t>
      </w:r>
      <w:proofErr w:type="spellStart"/>
      <w:r w:rsidRPr="00830747">
        <w:rPr>
          <w:rFonts w:eastAsia="Times New Roman"/>
          <w:sz w:val="28"/>
          <w:szCs w:val="28"/>
          <w:lang w:val="en-US" w:eastAsia="ru-RU"/>
        </w:rPr>
        <w:t>Arduino</w:t>
      </w:r>
      <w:proofErr w:type="spellEnd"/>
      <w:r w:rsidRPr="00830747">
        <w:rPr>
          <w:rFonts w:eastAsia="Times New Roman"/>
          <w:sz w:val="28"/>
          <w:szCs w:val="28"/>
          <w:lang w:eastAsia="ru-RU"/>
        </w:rPr>
        <w:t xml:space="preserve"> (1 ч.) 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0747">
        <w:rPr>
          <w:rFonts w:eastAsia="Times New Roman"/>
          <w:lang w:eastAsia="ru-RU"/>
        </w:rPr>
        <w:t xml:space="preserve">Датчики сердцебиения, лазер. Датчик дождя (влаги). Датчик окиси углерода. Датчики температуры и влажности </w:t>
      </w:r>
      <w:proofErr w:type="spellStart"/>
      <w:r w:rsidRPr="00830747">
        <w:rPr>
          <w:rFonts w:eastAsia="Times New Roman"/>
          <w:lang w:val="en-US" w:eastAsia="ru-RU"/>
        </w:rPr>
        <w:t>dht</w:t>
      </w:r>
      <w:proofErr w:type="spellEnd"/>
      <w:r w:rsidRPr="00830747">
        <w:rPr>
          <w:rFonts w:eastAsia="Times New Roman"/>
          <w:lang w:eastAsia="ru-RU"/>
        </w:rPr>
        <w:t xml:space="preserve">11 и </w:t>
      </w:r>
      <w:proofErr w:type="spellStart"/>
      <w:r w:rsidRPr="00830747">
        <w:rPr>
          <w:rFonts w:eastAsia="Times New Roman"/>
          <w:lang w:val="en-US" w:eastAsia="ru-RU"/>
        </w:rPr>
        <w:t>dht</w:t>
      </w:r>
      <w:proofErr w:type="spellEnd"/>
      <w:r w:rsidRPr="00830747">
        <w:rPr>
          <w:rFonts w:eastAsia="Times New Roman"/>
          <w:lang w:eastAsia="ru-RU"/>
        </w:rPr>
        <w:t>22. Датчик давления. Датчик холла. Датчики пара, пламени, освещенности, звука, влажности почвы, наклона и др.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lang w:eastAsia="ru-RU"/>
        </w:rPr>
      </w:pPr>
      <w:r w:rsidRPr="00830747">
        <w:rPr>
          <w:rFonts w:eastAsia="Times New Roman"/>
          <w:b/>
          <w:sz w:val="28"/>
          <w:lang w:eastAsia="ru-RU"/>
        </w:rPr>
        <w:t>Тема 27.</w:t>
      </w:r>
      <w:r w:rsidRPr="00830747">
        <w:rPr>
          <w:rFonts w:eastAsia="Times New Roman"/>
          <w:sz w:val="28"/>
          <w:lang w:eastAsia="ru-RU"/>
        </w:rPr>
        <w:t xml:space="preserve"> Подключение серводвигателя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830747">
        <w:rPr>
          <w:rFonts w:eastAsia="Times New Roman"/>
          <w:lang w:eastAsia="ru-RU"/>
        </w:rPr>
        <w:lastRenderedPageBreak/>
        <w:t>Устройство и принцип работы серводвигателя. Подключение полевых транзисторов и выпрямительных светодиодов.</w:t>
      </w:r>
    </w:p>
    <w:p w:rsidR="00830747" w:rsidRPr="00830747" w:rsidRDefault="007104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lang w:eastAsia="ru-RU"/>
        </w:rPr>
        <w:t>Тема 28-33</w:t>
      </w:r>
      <w:r w:rsidR="00830747" w:rsidRPr="00830747">
        <w:rPr>
          <w:rFonts w:eastAsia="Times New Roman"/>
          <w:b/>
          <w:sz w:val="28"/>
          <w:lang w:eastAsia="ru-RU"/>
        </w:rPr>
        <w:t>.</w:t>
      </w:r>
      <w:r w:rsidR="00830747" w:rsidRPr="00830747">
        <w:rPr>
          <w:rFonts w:eastAsia="Times New Roman"/>
          <w:sz w:val="28"/>
          <w:lang w:eastAsia="ru-RU"/>
        </w:rPr>
        <w:t xml:space="preserve"> </w:t>
      </w:r>
      <w:r w:rsidR="00830747" w:rsidRPr="00830747">
        <w:rPr>
          <w:rFonts w:eastAsia="Times New Roman"/>
          <w:sz w:val="28"/>
          <w:szCs w:val="28"/>
          <w:lang w:eastAsia="ru-RU"/>
        </w:rPr>
        <w:t>Создание собственных творческих проектов учащихся. (7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830747">
        <w:rPr>
          <w:rFonts w:eastAsia="Times New Roman"/>
          <w:b/>
          <w:sz w:val="28"/>
          <w:szCs w:val="28"/>
          <w:lang w:eastAsia="ru-RU"/>
        </w:rPr>
        <w:t>Тема 3</w:t>
      </w:r>
      <w:r w:rsidR="00710447">
        <w:rPr>
          <w:rFonts w:eastAsia="Times New Roman"/>
          <w:b/>
          <w:sz w:val="28"/>
          <w:szCs w:val="28"/>
          <w:lang w:eastAsia="ru-RU"/>
        </w:rPr>
        <w:t>4</w:t>
      </w:r>
      <w:r w:rsidRPr="00830747">
        <w:rPr>
          <w:rFonts w:eastAsia="Times New Roman"/>
          <w:sz w:val="28"/>
          <w:szCs w:val="28"/>
          <w:lang w:eastAsia="ru-RU"/>
        </w:rPr>
        <w:t>. Итоговая конференция учащихся (1 ч.)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830747">
        <w:rPr>
          <w:rFonts w:eastAsia="Times New Roman"/>
          <w:szCs w:val="28"/>
          <w:lang w:eastAsia="ru-RU"/>
        </w:rPr>
        <w:t>Презентация собственных проектов</w:t>
      </w:r>
      <w:r w:rsidRPr="00830747">
        <w:rPr>
          <w:rFonts w:eastAsia="Times New Roman"/>
          <w:sz w:val="28"/>
          <w:szCs w:val="28"/>
          <w:lang w:eastAsia="ru-RU"/>
        </w:rPr>
        <w:t>.</w:t>
      </w:r>
    </w:p>
    <w:p w:rsidR="00830747" w:rsidRPr="00830747" w:rsidRDefault="00830747" w:rsidP="00C32E0C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47C10" w:rsidRDefault="00847C10" w:rsidP="00C32E0C">
      <w:pPr>
        <w:pStyle w:val="a6"/>
        <w:jc w:val="both"/>
        <w:rPr>
          <w:i w:val="0"/>
          <w:sz w:val="24"/>
        </w:rPr>
      </w:pPr>
    </w:p>
    <w:p w:rsidR="00864367" w:rsidRDefault="00864367" w:rsidP="00C32E0C">
      <w:pPr>
        <w:spacing w:line="240" w:lineRule="auto"/>
        <w:rPr>
          <w:lang w:eastAsia="ru-RU"/>
        </w:rPr>
      </w:pPr>
    </w:p>
    <w:p w:rsidR="000640EC" w:rsidRDefault="000640EC" w:rsidP="00C32E0C">
      <w:pPr>
        <w:spacing w:line="240" w:lineRule="auto"/>
        <w:rPr>
          <w:lang w:eastAsia="ru-RU"/>
        </w:rPr>
      </w:pPr>
    </w:p>
    <w:p w:rsidR="000640EC" w:rsidRDefault="000640EC" w:rsidP="00C32E0C">
      <w:pPr>
        <w:spacing w:line="240" w:lineRule="auto"/>
        <w:rPr>
          <w:lang w:eastAsia="ru-RU"/>
        </w:rPr>
      </w:pPr>
    </w:p>
    <w:p w:rsidR="000640EC" w:rsidRDefault="000640EC" w:rsidP="00C32E0C">
      <w:pPr>
        <w:spacing w:line="240" w:lineRule="auto"/>
        <w:rPr>
          <w:lang w:eastAsia="ru-RU"/>
        </w:rPr>
      </w:pPr>
    </w:p>
    <w:p w:rsidR="000640EC" w:rsidRDefault="000640EC" w:rsidP="00C32E0C">
      <w:pPr>
        <w:spacing w:line="240" w:lineRule="auto"/>
        <w:rPr>
          <w:lang w:eastAsia="ru-RU"/>
        </w:rPr>
      </w:pPr>
    </w:p>
    <w:p w:rsidR="00C32E0C" w:rsidRDefault="00C32E0C" w:rsidP="00C32E0C">
      <w:pPr>
        <w:spacing w:line="240" w:lineRule="auto"/>
        <w:rPr>
          <w:lang w:eastAsia="ru-RU"/>
        </w:rPr>
      </w:pPr>
    </w:p>
    <w:p w:rsidR="00C32E0C" w:rsidRDefault="00C32E0C" w:rsidP="00C32E0C">
      <w:pPr>
        <w:spacing w:line="240" w:lineRule="auto"/>
        <w:rPr>
          <w:lang w:eastAsia="ru-RU"/>
        </w:rPr>
      </w:pPr>
    </w:p>
    <w:p w:rsidR="00C32E0C" w:rsidRDefault="00C32E0C" w:rsidP="00C32E0C">
      <w:pPr>
        <w:spacing w:line="240" w:lineRule="auto"/>
        <w:rPr>
          <w:lang w:eastAsia="ru-RU"/>
        </w:rPr>
      </w:pPr>
    </w:p>
    <w:p w:rsidR="00C32E0C" w:rsidRDefault="00C32E0C" w:rsidP="00C32E0C">
      <w:pPr>
        <w:spacing w:line="240" w:lineRule="auto"/>
        <w:rPr>
          <w:lang w:eastAsia="ru-RU"/>
        </w:rPr>
      </w:pPr>
    </w:p>
    <w:p w:rsidR="00C32E0C" w:rsidRDefault="00C32E0C" w:rsidP="00C32E0C">
      <w:pPr>
        <w:spacing w:line="240" w:lineRule="auto"/>
        <w:rPr>
          <w:lang w:eastAsia="ru-RU"/>
        </w:rPr>
      </w:pPr>
    </w:p>
    <w:p w:rsidR="00C32E0C" w:rsidRDefault="00C32E0C" w:rsidP="00C32E0C">
      <w:pPr>
        <w:spacing w:line="240" w:lineRule="auto"/>
        <w:rPr>
          <w:lang w:eastAsia="ru-RU"/>
        </w:rPr>
      </w:pPr>
    </w:p>
    <w:p w:rsidR="00864367" w:rsidRPr="009522F2" w:rsidRDefault="00864367" w:rsidP="00C32E0C">
      <w:pPr>
        <w:keepNext/>
        <w:spacing w:before="240" w:after="60" w:line="240" w:lineRule="auto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9522F2">
        <w:rPr>
          <w:rFonts w:eastAsia="Times New Roman"/>
          <w:b/>
          <w:bCs/>
          <w:sz w:val="28"/>
          <w:szCs w:val="28"/>
        </w:rPr>
        <w:t>Учебно-методические материалы.</w:t>
      </w:r>
    </w:p>
    <w:p w:rsidR="00830747" w:rsidRPr="00E718B6" w:rsidRDefault="005205F3" w:rsidP="00C32E0C">
      <w:pPr>
        <w:numPr>
          <w:ilvl w:val="0"/>
          <w:numId w:val="16"/>
        </w:numPr>
        <w:tabs>
          <w:tab w:val="left" w:pos="690"/>
        </w:tabs>
        <w:spacing w:after="0" w:line="240" w:lineRule="auto"/>
        <w:rPr>
          <w:bCs/>
          <w:i/>
          <w:iCs/>
        </w:rPr>
      </w:pPr>
      <w:hyperlink r:id="rId9" w:history="1">
        <w:r w:rsidR="00830747" w:rsidRPr="00E718B6">
          <w:rPr>
            <w:rStyle w:val="af1"/>
          </w:rPr>
          <w:t>http://wiki.amperka.ru/</w:t>
        </w:r>
      </w:hyperlink>
      <w:r w:rsidR="00830747" w:rsidRPr="00E718B6">
        <w:t xml:space="preserve"> теоретический и практический материал, описание практикума  </w:t>
      </w:r>
    </w:p>
    <w:p w:rsidR="00830747" w:rsidRPr="00E718B6" w:rsidRDefault="005205F3" w:rsidP="00C32E0C">
      <w:pPr>
        <w:numPr>
          <w:ilvl w:val="0"/>
          <w:numId w:val="16"/>
        </w:numPr>
        <w:tabs>
          <w:tab w:val="left" w:pos="690"/>
        </w:tabs>
        <w:spacing w:after="0" w:line="240" w:lineRule="auto"/>
        <w:rPr>
          <w:bCs/>
          <w:i/>
          <w:iCs/>
        </w:rPr>
      </w:pPr>
      <w:hyperlink r:id="rId10" w:anchor="PracticalArduino" w:history="1">
        <w:r w:rsidR="00830747" w:rsidRPr="00E718B6">
          <w:rPr>
            <w:rStyle w:val="af1"/>
          </w:rPr>
          <w:t>http://robocraft.ru/page/summary/#PracticalArduino</w:t>
        </w:r>
      </w:hyperlink>
      <w:r w:rsidR="00830747" w:rsidRPr="00E718B6">
        <w:t xml:space="preserve">  Теоретический и практический материал</w:t>
      </w:r>
    </w:p>
    <w:p w:rsidR="00830747" w:rsidRDefault="005205F3" w:rsidP="00C32E0C">
      <w:pPr>
        <w:numPr>
          <w:ilvl w:val="0"/>
          <w:numId w:val="16"/>
        </w:numPr>
        <w:spacing w:after="0" w:line="240" w:lineRule="auto"/>
        <w:jc w:val="both"/>
        <w:rPr>
          <w:i/>
          <w:iCs/>
        </w:rPr>
      </w:pPr>
      <w:hyperlink r:id="rId11" w:history="1">
        <w:r w:rsidR="00830747" w:rsidRPr="00E718B6">
          <w:rPr>
            <w:rStyle w:val="af1"/>
            <w:i/>
            <w:iCs/>
          </w:rPr>
          <w:t>http://avr-start.ru/?p=980</w:t>
        </w:r>
      </w:hyperlink>
      <w:r w:rsidR="00830747" w:rsidRPr="00E718B6">
        <w:rPr>
          <w:i/>
          <w:iCs/>
        </w:rPr>
        <w:t xml:space="preserve"> Электроника для начинающих. Уроки.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jc w:val="both"/>
        <w:rPr>
          <w:i/>
          <w:iCs/>
        </w:rPr>
      </w:pPr>
      <w:hyperlink r:id="rId12" w:history="1">
        <w:r w:rsidR="00830747" w:rsidRPr="00E718B6">
          <w:rPr>
            <w:rStyle w:val="af1"/>
            <w:i/>
            <w:iCs/>
          </w:rPr>
          <w:t>https://sites.google.com/site/arduinodoit/home</w:t>
        </w:r>
      </w:hyperlink>
      <w:r w:rsidR="00830747" w:rsidRPr="00E718B6">
        <w:rPr>
          <w:i/>
          <w:iCs/>
        </w:rPr>
        <w:t xml:space="preserve"> Методические разработки, описание практических и лабораторных работ.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jc w:val="both"/>
        <w:rPr>
          <w:i/>
          <w:iCs/>
        </w:rPr>
      </w:pPr>
      <w:hyperlink r:id="rId13" w:history="1">
        <w:r w:rsidR="00830747" w:rsidRPr="00E718B6">
          <w:rPr>
            <w:rStyle w:val="af1"/>
            <w:i/>
            <w:iCs/>
          </w:rPr>
          <w:t>http://arduino4life.ru</w:t>
        </w:r>
      </w:hyperlink>
      <w:r w:rsidR="00830747" w:rsidRPr="00E718B6">
        <w:rPr>
          <w:i/>
          <w:iCs/>
        </w:rPr>
        <w:t xml:space="preserve"> практические уроки по </w:t>
      </w:r>
      <w:proofErr w:type="spellStart"/>
      <w:r w:rsidR="00830747" w:rsidRPr="00E718B6">
        <w:rPr>
          <w:i/>
          <w:iCs/>
          <w:lang w:val="en-US"/>
        </w:rPr>
        <w:t>Arduino</w:t>
      </w:r>
      <w:proofErr w:type="spellEnd"/>
      <w:r w:rsidR="00830747" w:rsidRPr="00E718B6">
        <w:rPr>
          <w:i/>
          <w:iCs/>
        </w:rPr>
        <w:t>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jc w:val="both"/>
        <w:rPr>
          <w:i/>
          <w:iCs/>
        </w:rPr>
      </w:pPr>
      <w:hyperlink r:id="rId14" w:history="1">
        <w:r w:rsidR="00830747" w:rsidRPr="00E718B6">
          <w:rPr>
            <w:rStyle w:val="af1"/>
            <w:i/>
            <w:iCs/>
          </w:rPr>
          <w:t>http://bildr.org</w:t>
        </w:r>
      </w:hyperlink>
      <w:r w:rsidR="00830747" w:rsidRPr="00E718B6">
        <w:rPr>
          <w:i/>
          <w:iCs/>
        </w:rPr>
        <w:t xml:space="preserve"> Инструкции и скетчи для подключения различных компонентов к плате </w:t>
      </w:r>
      <w:proofErr w:type="spellStart"/>
      <w:r w:rsidR="00830747" w:rsidRPr="00E718B6">
        <w:rPr>
          <w:i/>
          <w:iCs/>
          <w:lang w:val="en-US"/>
        </w:rPr>
        <w:t>Arduino</w:t>
      </w:r>
      <w:proofErr w:type="spellEnd"/>
      <w:r w:rsidR="00830747" w:rsidRPr="00E718B6">
        <w:rPr>
          <w:i/>
          <w:iCs/>
        </w:rPr>
        <w:t>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rPr>
          <w:i/>
          <w:iCs/>
        </w:rPr>
      </w:pPr>
      <w:hyperlink r:id="rId15" w:history="1">
        <w:r w:rsidR="00830747" w:rsidRPr="00E718B6">
          <w:rPr>
            <w:rStyle w:val="af1"/>
            <w:i/>
            <w:iCs/>
          </w:rPr>
          <w:t>http://arduino-project.net/</w:t>
        </w:r>
      </w:hyperlink>
      <w:r w:rsidR="00830747" w:rsidRPr="00E718B6">
        <w:rPr>
          <w:i/>
          <w:iCs/>
        </w:rPr>
        <w:t xml:space="preserve"> </w:t>
      </w:r>
      <w:proofErr w:type="spellStart"/>
      <w:r w:rsidR="00830747" w:rsidRPr="00E718B6">
        <w:rPr>
          <w:i/>
          <w:iCs/>
        </w:rPr>
        <w:t>Видеоуроки</w:t>
      </w:r>
      <w:proofErr w:type="spellEnd"/>
      <w:r w:rsidR="00830747" w:rsidRPr="00E718B6">
        <w:rPr>
          <w:i/>
          <w:iCs/>
        </w:rPr>
        <w:t xml:space="preserve">, библиотеки, проекты, статьи, книги, приложения на </w:t>
      </w:r>
      <w:r w:rsidR="00830747" w:rsidRPr="00E718B6">
        <w:rPr>
          <w:i/>
          <w:iCs/>
          <w:lang w:val="en-US"/>
        </w:rPr>
        <w:t>Android</w:t>
      </w:r>
      <w:r w:rsidR="00830747" w:rsidRPr="00E718B6">
        <w:rPr>
          <w:i/>
          <w:iCs/>
        </w:rPr>
        <w:t>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rPr>
          <w:i/>
          <w:iCs/>
        </w:rPr>
      </w:pPr>
      <w:hyperlink r:id="rId16" w:history="1">
        <w:r w:rsidR="00830747" w:rsidRPr="00E718B6">
          <w:rPr>
            <w:rStyle w:val="af1"/>
            <w:i/>
            <w:iCs/>
          </w:rPr>
          <w:t>http://cxem.net</w:t>
        </w:r>
      </w:hyperlink>
      <w:r w:rsidR="00830747" w:rsidRPr="00E718B6">
        <w:rPr>
          <w:i/>
          <w:iCs/>
        </w:rPr>
        <w:t xml:space="preserve"> Сайт по радиоэлектроники и микроэлектронике. 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rPr>
          <w:i/>
          <w:iCs/>
        </w:rPr>
      </w:pPr>
      <w:hyperlink r:id="rId17" w:history="1">
        <w:r w:rsidR="00830747" w:rsidRPr="00E718B6">
          <w:rPr>
            <w:rStyle w:val="af1"/>
            <w:i/>
            <w:iCs/>
          </w:rPr>
          <w:t>http://arduino-project.net/</w:t>
        </w:r>
      </w:hyperlink>
      <w:r w:rsidR="00830747" w:rsidRPr="00E718B6">
        <w:rPr>
          <w:i/>
          <w:iCs/>
        </w:rPr>
        <w:t xml:space="preserve"> </w:t>
      </w:r>
      <w:proofErr w:type="spellStart"/>
      <w:r w:rsidR="00830747" w:rsidRPr="00E718B6">
        <w:rPr>
          <w:i/>
          <w:iCs/>
        </w:rPr>
        <w:t>Видеоуроки</w:t>
      </w:r>
      <w:proofErr w:type="spellEnd"/>
      <w:r w:rsidR="00830747" w:rsidRPr="00E718B6">
        <w:rPr>
          <w:i/>
          <w:iCs/>
        </w:rPr>
        <w:t xml:space="preserve">, библиотеки, проекты, статьи, книги, приложения на </w:t>
      </w:r>
      <w:r w:rsidR="00830747" w:rsidRPr="00E718B6">
        <w:rPr>
          <w:i/>
          <w:iCs/>
          <w:lang w:val="en-US"/>
        </w:rPr>
        <w:t>Android</w:t>
      </w:r>
      <w:r w:rsidR="00830747" w:rsidRPr="00E718B6">
        <w:rPr>
          <w:i/>
          <w:iCs/>
        </w:rPr>
        <w:t>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jc w:val="both"/>
        <w:rPr>
          <w:b/>
        </w:rPr>
      </w:pPr>
      <w:hyperlink r:id="rId18" w:history="1">
        <w:r w:rsidR="00830747" w:rsidRPr="0055652B">
          <w:rPr>
            <w:rStyle w:val="af1"/>
          </w:rPr>
          <w:t>http://arduino-diy.com</w:t>
        </w:r>
        <w:proofErr w:type="gramStart"/>
      </w:hyperlink>
      <w:r w:rsidR="00830747" w:rsidRPr="00E718B6">
        <w:rPr>
          <w:b/>
        </w:rPr>
        <w:t xml:space="preserve"> </w:t>
      </w:r>
      <w:r w:rsidR="00830747" w:rsidRPr="00E718B6">
        <w:t>В</w:t>
      </w:r>
      <w:proofErr w:type="gramEnd"/>
      <w:r w:rsidR="00830747" w:rsidRPr="00E718B6">
        <w:t xml:space="preserve">се для </w:t>
      </w:r>
      <w:proofErr w:type="spellStart"/>
      <w:r w:rsidR="00830747" w:rsidRPr="00E718B6">
        <w:rPr>
          <w:lang w:val="en-US"/>
        </w:rPr>
        <w:t>Arduino</w:t>
      </w:r>
      <w:proofErr w:type="spellEnd"/>
      <w:r w:rsidR="00830747" w:rsidRPr="00E718B6">
        <w:t>. Датчики, двигатели, проекты, экраны.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jc w:val="both"/>
      </w:pPr>
      <w:hyperlink r:id="rId19" w:history="1">
        <w:r w:rsidR="00830747" w:rsidRPr="00E718B6">
          <w:rPr>
            <w:rStyle w:val="af1"/>
          </w:rPr>
          <w:t>http://www.robo-hunter.com</w:t>
        </w:r>
      </w:hyperlink>
      <w:r w:rsidR="00830747" w:rsidRPr="00E718B6">
        <w:t xml:space="preserve"> Сайт о робототехнике и микроэлектронике.</w:t>
      </w:r>
    </w:p>
    <w:p w:rsidR="00830747" w:rsidRPr="00E718B6" w:rsidRDefault="005205F3" w:rsidP="00C32E0C">
      <w:pPr>
        <w:numPr>
          <w:ilvl w:val="0"/>
          <w:numId w:val="16"/>
        </w:numPr>
        <w:spacing w:after="0" w:line="240" w:lineRule="auto"/>
        <w:jc w:val="both"/>
        <w:rPr>
          <w:i/>
          <w:iCs/>
        </w:rPr>
      </w:pPr>
      <w:hyperlink r:id="rId20" w:history="1">
        <w:r w:rsidR="00830747" w:rsidRPr="00E718B6">
          <w:rPr>
            <w:rStyle w:val="af1"/>
          </w:rPr>
          <w:t>http://boteon.com/blogs/obuchayuschie-lekcii-po-arduino/uroki-po-arduino-oglavlenie.html</w:t>
        </w:r>
      </w:hyperlink>
      <w:r w:rsidR="00830747" w:rsidRPr="00E718B6">
        <w:t>?</w:t>
      </w:r>
      <w:r w:rsidR="00830747">
        <w:t xml:space="preserve"> </w:t>
      </w:r>
      <w:r w:rsidR="00830747" w:rsidRPr="00E718B6">
        <w:t xml:space="preserve">Уроки по </w:t>
      </w:r>
      <w:proofErr w:type="spellStart"/>
      <w:r w:rsidR="00830747" w:rsidRPr="00E718B6">
        <w:rPr>
          <w:lang w:val="en-US"/>
        </w:rPr>
        <w:t>Arduino</w:t>
      </w:r>
      <w:proofErr w:type="spellEnd"/>
    </w:p>
    <w:p w:rsidR="00864367" w:rsidRPr="00AB1E60" w:rsidRDefault="00864367" w:rsidP="00AB1E60">
      <w:pPr>
        <w:rPr>
          <w:lang w:eastAsia="ru-RU"/>
        </w:rPr>
        <w:sectPr w:rsidR="00864367" w:rsidRPr="00AB1E60" w:rsidSect="00E202B8">
          <w:footerReference w:type="default" r:id="rId21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bookmarkEnd w:id="1"/>
    <w:p w:rsidR="00AB2A1D" w:rsidRPr="0017580F" w:rsidRDefault="00AB2A1D" w:rsidP="00AB2A1D">
      <w:pPr>
        <w:jc w:val="center"/>
        <w:rPr>
          <w:rFonts w:eastAsia="Calibri"/>
          <w:b/>
        </w:rPr>
      </w:pPr>
      <w:r w:rsidRPr="0017580F">
        <w:rPr>
          <w:rFonts w:eastAsia="Calibri"/>
          <w:b/>
        </w:rPr>
        <w:lastRenderedPageBreak/>
        <w:t>Календарно-тематический план</w:t>
      </w:r>
    </w:p>
    <w:tbl>
      <w:tblPr>
        <w:tblW w:w="14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1"/>
        <w:gridCol w:w="7726"/>
        <w:gridCol w:w="2728"/>
        <w:gridCol w:w="2735"/>
      </w:tblGrid>
      <w:tr w:rsidR="007520D9" w:rsidRPr="0017580F" w:rsidTr="0051247B">
        <w:trPr>
          <w:trHeight w:val="1390"/>
          <w:jc w:val="center"/>
        </w:trPr>
        <w:tc>
          <w:tcPr>
            <w:tcW w:w="1171" w:type="dxa"/>
            <w:shd w:val="clear" w:color="auto" w:fill="auto"/>
          </w:tcPr>
          <w:p w:rsidR="007520D9" w:rsidRPr="0017580F" w:rsidRDefault="007520D9" w:rsidP="007520D9">
            <w:pPr>
              <w:spacing w:after="0" w:line="240" w:lineRule="auto"/>
              <w:jc w:val="center"/>
              <w:rPr>
                <w:rFonts w:eastAsia="Calibri"/>
              </w:rPr>
            </w:pPr>
            <w:r w:rsidRPr="0017580F">
              <w:rPr>
                <w:rFonts w:eastAsia="Calibri"/>
              </w:rPr>
              <w:t>№ уроков</w:t>
            </w:r>
          </w:p>
        </w:tc>
        <w:tc>
          <w:tcPr>
            <w:tcW w:w="7726" w:type="dxa"/>
            <w:shd w:val="clear" w:color="auto" w:fill="auto"/>
          </w:tcPr>
          <w:p w:rsidR="007520D9" w:rsidRPr="0017580F" w:rsidRDefault="007520D9" w:rsidP="00AB2A1D">
            <w:pPr>
              <w:spacing w:after="0" w:line="240" w:lineRule="auto"/>
              <w:jc w:val="center"/>
              <w:rPr>
                <w:rFonts w:eastAsia="Calibri"/>
              </w:rPr>
            </w:pPr>
            <w:r w:rsidRPr="0017580F">
              <w:rPr>
                <w:rFonts w:eastAsia="Calibri"/>
              </w:rPr>
              <w:t>Наименование разделов и тем по программе, тем отдельных занятий</w:t>
            </w:r>
          </w:p>
        </w:tc>
        <w:tc>
          <w:tcPr>
            <w:tcW w:w="2728" w:type="dxa"/>
          </w:tcPr>
          <w:p w:rsidR="007520D9" w:rsidRPr="0017580F" w:rsidRDefault="00D8430D" w:rsidP="00AB2A1D">
            <w:pPr>
              <w:spacing w:after="0" w:line="240" w:lineRule="auto"/>
              <w:jc w:val="center"/>
              <w:rPr>
                <w:rFonts w:eastAsia="Calibri"/>
              </w:rPr>
            </w:pPr>
            <w:r w:rsidRPr="0017580F">
              <w:rPr>
                <w:rFonts w:eastAsia="Calibri"/>
              </w:rPr>
              <w:t>Плановые сроки прохождения</w:t>
            </w:r>
          </w:p>
        </w:tc>
        <w:tc>
          <w:tcPr>
            <w:tcW w:w="2735" w:type="dxa"/>
          </w:tcPr>
          <w:p w:rsidR="007520D9" w:rsidRPr="0017580F" w:rsidRDefault="007520D9" w:rsidP="00AB2A1D">
            <w:pPr>
              <w:spacing w:after="0" w:line="240" w:lineRule="auto"/>
              <w:jc w:val="center"/>
              <w:rPr>
                <w:rFonts w:eastAsia="Calibri"/>
              </w:rPr>
            </w:pPr>
            <w:r w:rsidRPr="0017580F">
              <w:rPr>
                <w:rFonts w:eastAsia="Calibri"/>
              </w:rPr>
              <w:t>Скорректированные сроки прохождения</w:t>
            </w: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>Вводное занятие. ТБ. Общий обзор курса.</w:t>
            </w:r>
          </w:p>
        </w:tc>
        <w:tc>
          <w:tcPr>
            <w:tcW w:w="2728" w:type="dxa"/>
          </w:tcPr>
          <w:p w:rsidR="000A53A2" w:rsidRPr="0017580F" w:rsidRDefault="000A53A2" w:rsidP="000A17CC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 xml:space="preserve">Знакомство с платой </w:t>
            </w:r>
            <w:proofErr w:type="spellStart"/>
            <w:r w:rsidRPr="0017580F">
              <w:rPr>
                <w:lang w:val="en-US"/>
              </w:rPr>
              <w:t>Arduino</w:t>
            </w:r>
            <w:proofErr w:type="spellEnd"/>
            <w:r w:rsidRPr="0017580F">
              <w:t xml:space="preserve"> </w:t>
            </w:r>
            <w:r w:rsidRPr="0017580F">
              <w:rPr>
                <w:lang w:val="en-US"/>
              </w:rPr>
              <w:t>Uno</w:t>
            </w:r>
            <w:r w:rsidRPr="0017580F">
              <w:t xml:space="preserve">. </w:t>
            </w:r>
          </w:p>
        </w:tc>
        <w:tc>
          <w:tcPr>
            <w:tcW w:w="2728" w:type="dxa"/>
          </w:tcPr>
          <w:p w:rsidR="000A53A2" w:rsidRPr="0017580F" w:rsidRDefault="000A53A2" w:rsidP="00020F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3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Теоретические основы электроники.</w:t>
            </w:r>
            <w:r w:rsidRPr="0017580F">
              <w:rPr>
                <w:lang w:val="en-US"/>
              </w:rPr>
              <w:t xml:space="preserve"> </w:t>
            </w:r>
            <w:proofErr w:type="spellStart"/>
            <w:r w:rsidRPr="0017580F">
              <w:t>Схемотехника</w:t>
            </w:r>
            <w:proofErr w:type="spellEnd"/>
            <w:r w:rsidRPr="0017580F">
              <w:t>.</w:t>
            </w:r>
          </w:p>
        </w:tc>
        <w:tc>
          <w:tcPr>
            <w:tcW w:w="2728" w:type="dxa"/>
          </w:tcPr>
          <w:p w:rsidR="000A53A2" w:rsidRPr="0017580F" w:rsidRDefault="000A53A2" w:rsidP="0046237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4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 xml:space="preserve">Знакомство со средой программирования </w:t>
            </w:r>
            <w:r w:rsidRPr="0017580F">
              <w:rPr>
                <w:lang w:val="en-US"/>
              </w:rPr>
              <w:t>S</w:t>
            </w:r>
            <w:r w:rsidRPr="0017580F">
              <w:t>4</w:t>
            </w:r>
            <w:r w:rsidRPr="0017580F">
              <w:rPr>
                <w:lang w:val="en-US"/>
              </w:rPr>
              <w:t>A</w:t>
            </w:r>
          </w:p>
        </w:tc>
        <w:tc>
          <w:tcPr>
            <w:tcW w:w="2728" w:type="dxa"/>
          </w:tcPr>
          <w:p w:rsidR="000A53A2" w:rsidRPr="0017580F" w:rsidRDefault="000A53A2" w:rsidP="00462378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5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 xml:space="preserve">Проект «Маячок» </w:t>
            </w:r>
          </w:p>
        </w:tc>
        <w:tc>
          <w:tcPr>
            <w:tcW w:w="2728" w:type="dxa"/>
          </w:tcPr>
          <w:p w:rsidR="000A53A2" w:rsidRPr="0017580F" w:rsidRDefault="000A53A2" w:rsidP="00B14CF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6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«Маячок с нарастающей яркостью»</w:t>
            </w:r>
          </w:p>
        </w:tc>
        <w:tc>
          <w:tcPr>
            <w:tcW w:w="2728" w:type="dxa"/>
          </w:tcPr>
          <w:p w:rsidR="000A53A2" w:rsidRPr="0017580F" w:rsidRDefault="000A53A2" w:rsidP="00B14CF3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7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«Светильник с управляемой яркостью»</w:t>
            </w:r>
          </w:p>
        </w:tc>
        <w:tc>
          <w:tcPr>
            <w:tcW w:w="2728" w:type="dxa"/>
          </w:tcPr>
          <w:p w:rsidR="000A53A2" w:rsidRPr="0017580F" w:rsidRDefault="000A53A2" w:rsidP="00020F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8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>Проект «</w:t>
            </w:r>
            <w:proofErr w:type="spellStart"/>
            <w:r w:rsidRPr="0017580F">
              <w:t>Терменвокс</w:t>
            </w:r>
            <w:proofErr w:type="spellEnd"/>
            <w:r w:rsidRPr="0017580F">
              <w:t>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9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>Логические переменные и конструкции</w:t>
            </w:r>
          </w:p>
        </w:tc>
        <w:tc>
          <w:tcPr>
            <w:tcW w:w="2728" w:type="dxa"/>
          </w:tcPr>
          <w:p w:rsidR="000A53A2" w:rsidRPr="0017580F" w:rsidRDefault="000A53A2" w:rsidP="00020F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10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>Аналоговые и цифровые входы и выходы. Принципы их использования.</w:t>
            </w:r>
          </w:p>
        </w:tc>
        <w:tc>
          <w:tcPr>
            <w:tcW w:w="2728" w:type="dxa"/>
          </w:tcPr>
          <w:p w:rsidR="000A53A2" w:rsidRPr="0017580F" w:rsidRDefault="000A53A2" w:rsidP="00020F24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361740">
        <w:trPr>
          <w:trHeight w:val="20"/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11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«Ночной светильник»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361740">
        <w:trPr>
          <w:trHeight w:val="20"/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12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«Кнопка + светодиод»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13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«Светофор»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14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pStyle w:val="a7"/>
              <w:spacing w:before="0" w:beforeAutospacing="0" w:after="0" w:afterAutospacing="0"/>
              <w:ind w:firstLine="14"/>
              <w:jc w:val="both"/>
            </w:pPr>
            <w:r w:rsidRPr="0017580F">
              <w:t>Проект «</w:t>
            </w:r>
            <w:r w:rsidRPr="0017580F">
              <w:rPr>
                <w:lang w:val="en-US"/>
              </w:rPr>
              <w:t xml:space="preserve">RGB </w:t>
            </w:r>
            <w:r w:rsidRPr="0017580F">
              <w:t>светодиод»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15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«Пульсар»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16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«Бегущий огонек»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17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«Мерзкое пианино»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lastRenderedPageBreak/>
              <w:t>18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«Кнопочный переключатель»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19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«Кнопочные ковбои»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20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«Секундомер»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21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«Охранная система»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22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 xml:space="preserve">Сенсоры. Датчики </w:t>
            </w:r>
            <w:proofErr w:type="spellStart"/>
            <w:r w:rsidRPr="0017580F">
              <w:t>Arduino</w:t>
            </w:r>
            <w:proofErr w:type="spellEnd"/>
            <w:r w:rsidRPr="0017580F">
              <w:t>.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23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«Термометр»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24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Проект «Дистанционный светильник»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25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 xml:space="preserve">Подключение различных датчиков к </w:t>
            </w:r>
            <w:proofErr w:type="spellStart"/>
            <w:r w:rsidRPr="0017580F">
              <w:rPr>
                <w:lang w:val="en-US"/>
              </w:rPr>
              <w:t>Arduino</w:t>
            </w:r>
            <w:proofErr w:type="spellEnd"/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26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Подключение серводвигателя.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27-33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Создание собственных творческих проектов учащихся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  <w:tr w:rsidR="000A53A2" w:rsidRPr="0017580F" w:rsidTr="0051247B">
        <w:trPr>
          <w:jc w:val="center"/>
        </w:trPr>
        <w:tc>
          <w:tcPr>
            <w:tcW w:w="1171" w:type="dxa"/>
            <w:shd w:val="clear" w:color="auto" w:fill="auto"/>
          </w:tcPr>
          <w:p w:rsidR="000A53A2" w:rsidRPr="0017580F" w:rsidRDefault="000A53A2" w:rsidP="00182849">
            <w:pPr>
              <w:spacing w:after="0" w:line="240" w:lineRule="auto"/>
              <w:rPr>
                <w:rFonts w:eastAsia="Calibri"/>
              </w:rPr>
            </w:pPr>
            <w:r w:rsidRPr="0017580F">
              <w:rPr>
                <w:rFonts w:eastAsia="Calibri"/>
              </w:rPr>
              <w:t>34</w:t>
            </w:r>
          </w:p>
        </w:tc>
        <w:tc>
          <w:tcPr>
            <w:tcW w:w="7726" w:type="dxa"/>
            <w:shd w:val="clear" w:color="auto" w:fill="auto"/>
          </w:tcPr>
          <w:p w:rsidR="000A53A2" w:rsidRPr="0017580F" w:rsidRDefault="000A53A2" w:rsidP="009842E5">
            <w:pPr>
              <w:ind w:firstLine="14"/>
              <w:jc w:val="both"/>
            </w:pPr>
            <w:r w:rsidRPr="0017580F">
              <w:t>Итоговая конференция учащихся</w:t>
            </w:r>
          </w:p>
        </w:tc>
        <w:tc>
          <w:tcPr>
            <w:tcW w:w="2728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35" w:type="dxa"/>
          </w:tcPr>
          <w:p w:rsidR="000A53A2" w:rsidRPr="0017580F" w:rsidRDefault="000A53A2" w:rsidP="00AB2A1D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4B3A6F" w:rsidRPr="0017580F" w:rsidRDefault="004B3A6F" w:rsidP="006E7676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sectPr w:rsidR="004B3A6F" w:rsidRPr="0017580F" w:rsidSect="00E759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0B2" w:rsidRDefault="00FF40B2" w:rsidP="00305193">
      <w:pPr>
        <w:spacing w:after="0" w:line="240" w:lineRule="auto"/>
      </w:pPr>
      <w:r>
        <w:separator/>
      </w:r>
    </w:p>
  </w:endnote>
  <w:endnote w:type="continuationSeparator" w:id="0">
    <w:p w:rsidR="00FF40B2" w:rsidRDefault="00FF40B2" w:rsidP="0030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264692"/>
      <w:docPartObj>
        <w:docPartGallery w:val="Page Numbers (Bottom of Page)"/>
        <w:docPartUnique/>
      </w:docPartObj>
    </w:sdtPr>
    <w:sdtContent>
      <w:p w:rsidR="000A17CC" w:rsidRDefault="005205F3">
        <w:pPr>
          <w:pStyle w:val="ac"/>
          <w:jc w:val="right"/>
        </w:pPr>
        <w:r>
          <w:fldChar w:fldCharType="begin"/>
        </w:r>
        <w:r w:rsidR="000A17CC">
          <w:instrText>PAGE   \* MERGEFORMAT</w:instrText>
        </w:r>
        <w:r>
          <w:fldChar w:fldCharType="separate"/>
        </w:r>
        <w:r w:rsidR="00E202B8">
          <w:rPr>
            <w:noProof/>
          </w:rPr>
          <w:t>2</w:t>
        </w:r>
        <w:r>
          <w:fldChar w:fldCharType="end"/>
        </w:r>
      </w:p>
    </w:sdtContent>
  </w:sdt>
  <w:p w:rsidR="000A17CC" w:rsidRDefault="000A17C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0B2" w:rsidRDefault="00FF40B2" w:rsidP="00305193">
      <w:pPr>
        <w:spacing w:after="0" w:line="240" w:lineRule="auto"/>
      </w:pPr>
      <w:r>
        <w:separator/>
      </w:r>
    </w:p>
  </w:footnote>
  <w:footnote w:type="continuationSeparator" w:id="0">
    <w:p w:rsidR="00FF40B2" w:rsidRDefault="00FF40B2" w:rsidP="003051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708EC6"/>
    <w:lvl w:ilvl="0">
      <w:numFmt w:val="bullet"/>
      <w:lvlText w:val="*"/>
      <w:lvlJc w:val="left"/>
    </w:lvl>
  </w:abstractNum>
  <w:abstractNum w:abstractNumId="1">
    <w:nsid w:val="0000000B"/>
    <w:multiLevelType w:val="singleLevel"/>
    <w:tmpl w:val="0000000B"/>
    <w:name w:val="WW8Num21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</w:abstractNum>
  <w:abstractNum w:abstractNumId="2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3">
    <w:nsid w:val="0000000F"/>
    <w:multiLevelType w:val="singleLevel"/>
    <w:tmpl w:val="0000000F"/>
    <w:name w:val="WW8Num27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C3632CB"/>
    <w:multiLevelType w:val="hybridMultilevel"/>
    <w:tmpl w:val="CC2063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0F35DDF"/>
    <w:multiLevelType w:val="hybridMultilevel"/>
    <w:tmpl w:val="CE923556"/>
    <w:lvl w:ilvl="0" w:tplc="A0BCD74A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3A183E"/>
    <w:multiLevelType w:val="hybridMultilevel"/>
    <w:tmpl w:val="8522CB16"/>
    <w:lvl w:ilvl="0" w:tplc="02D281F6">
      <w:start w:val="65535"/>
      <w:numFmt w:val="bullet"/>
      <w:lvlText w:val="•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8E4895"/>
    <w:multiLevelType w:val="hybridMultilevel"/>
    <w:tmpl w:val="130050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9D348C3"/>
    <w:multiLevelType w:val="hybridMultilevel"/>
    <w:tmpl w:val="4680F6B6"/>
    <w:lvl w:ilvl="0" w:tplc="80501C3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6DDD"/>
    <w:multiLevelType w:val="hybridMultilevel"/>
    <w:tmpl w:val="172AE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98064EB"/>
    <w:multiLevelType w:val="hybridMultilevel"/>
    <w:tmpl w:val="1B469CC8"/>
    <w:lvl w:ilvl="0" w:tplc="3954C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F6C01"/>
    <w:multiLevelType w:val="hybridMultilevel"/>
    <w:tmpl w:val="1BCE2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24874"/>
    <w:multiLevelType w:val="hybridMultilevel"/>
    <w:tmpl w:val="9DCAD72C"/>
    <w:lvl w:ilvl="0" w:tplc="6EBCBCBC">
      <w:start w:val="65535"/>
      <w:numFmt w:val="bullet"/>
      <w:lvlText w:val="•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CB0527"/>
    <w:multiLevelType w:val="hybridMultilevel"/>
    <w:tmpl w:val="9E98C3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1C77BC"/>
    <w:multiLevelType w:val="hybridMultilevel"/>
    <w:tmpl w:val="8A6E34A4"/>
    <w:lvl w:ilvl="0" w:tplc="80501C32">
      <w:start w:val="65535"/>
      <w:numFmt w:val="bullet"/>
      <w:lvlText w:val="•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4D56FB"/>
    <w:multiLevelType w:val="hybridMultilevel"/>
    <w:tmpl w:val="3D343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A3411B"/>
    <w:multiLevelType w:val="hybridMultilevel"/>
    <w:tmpl w:val="2B583E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3"/>
  </w:num>
  <w:num w:numId="11">
    <w:abstractNumId w:val="15"/>
  </w:num>
  <w:num w:numId="12">
    <w:abstractNumId w:val="13"/>
  </w:num>
  <w:num w:numId="13">
    <w:abstractNumId w:val="6"/>
  </w:num>
  <w:num w:numId="14">
    <w:abstractNumId w:val="8"/>
  </w:num>
  <w:num w:numId="15">
    <w:abstractNumId w:val="11"/>
  </w:num>
  <w:num w:numId="16">
    <w:abstractNumId w:val="5"/>
  </w:num>
  <w:num w:numId="17">
    <w:abstractNumId w:val="4"/>
  </w:num>
  <w:num w:numId="18">
    <w:abstractNumId w:val="7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BEB"/>
    <w:rsid w:val="00001920"/>
    <w:rsid w:val="000111AD"/>
    <w:rsid w:val="00012BA0"/>
    <w:rsid w:val="00020F24"/>
    <w:rsid w:val="00037B8F"/>
    <w:rsid w:val="0004643B"/>
    <w:rsid w:val="0006157F"/>
    <w:rsid w:val="000640EC"/>
    <w:rsid w:val="00070601"/>
    <w:rsid w:val="000712DC"/>
    <w:rsid w:val="000758C3"/>
    <w:rsid w:val="00080BEB"/>
    <w:rsid w:val="000A17CC"/>
    <w:rsid w:val="000A338F"/>
    <w:rsid w:val="000A53A2"/>
    <w:rsid w:val="000D43EC"/>
    <w:rsid w:val="000D4554"/>
    <w:rsid w:val="000F4978"/>
    <w:rsid w:val="00156523"/>
    <w:rsid w:val="00171B32"/>
    <w:rsid w:val="0017580F"/>
    <w:rsid w:val="001814CF"/>
    <w:rsid w:val="00182849"/>
    <w:rsid w:val="001D26B7"/>
    <w:rsid w:val="001E17BC"/>
    <w:rsid w:val="001E6876"/>
    <w:rsid w:val="00213446"/>
    <w:rsid w:val="0024512D"/>
    <w:rsid w:val="00254B17"/>
    <w:rsid w:val="00280513"/>
    <w:rsid w:val="002839F8"/>
    <w:rsid w:val="002B6517"/>
    <w:rsid w:val="002B6A3B"/>
    <w:rsid w:val="002C23F8"/>
    <w:rsid w:val="002C2D52"/>
    <w:rsid w:val="002E38FD"/>
    <w:rsid w:val="002E7426"/>
    <w:rsid w:val="00305193"/>
    <w:rsid w:val="00320D19"/>
    <w:rsid w:val="00346718"/>
    <w:rsid w:val="003525F0"/>
    <w:rsid w:val="0035523B"/>
    <w:rsid w:val="00361740"/>
    <w:rsid w:val="003775C2"/>
    <w:rsid w:val="003809F7"/>
    <w:rsid w:val="00393C86"/>
    <w:rsid w:val="003A54BB"/>
    <w:rsid w:val="003B0786"/>
    <w:rsid w:val="003B1CA1"/>
    <w:rsid w:val="003D2662"/>
    <w:rsid w:val="003F0F3A"/>
    <w:rsid w:val="004023F0"/>
    <w:rsid w:val="004134F8"/>
    <w:rsid w:val="00461ED4"/>
    <w:rsid w:val="00462378"/>
    <w:rsid w:val="004B3A6F"/>
    <w:rsid w:val="004D199B"/>
    <w:rsid w:val="004F7FB9"/>
    <w:rsid w:val="0051247B"/>
    <w:rsid w:val="005205F3"/>
    <w:rsid w:val="00532797"/>
    <w:rsid w:val="00533C53"/>
    <w:rsid w:val="00537F4F"/>
    <w:rsid w:val="005A1BE0"/>
    <w:rsid w:val="005D0D81"/>
    <w:rsid w:val="00615C8B"/>
    <w:rsid w:val="00616482"/>
    <w:rsid w:val="00623DD5"/>
    <w:rsid w:val="0065533A"/>
    <w:rsid w:val="00662450"/>
    <w:rsid w:val="00697A5B"/>
    <w:rsid w:val="006E7676"/>
    <w:rsid w:val="006F3F3E"/>
    <w:rsid w:val="006F560C"/>
    <w:rsid w:val="00703B7F"/>
    <w:rsid w:val="00710447"/>
    <w:rsid w:val="0073440E"/>
    <w:rsid w:val="0074648A"/>
    <w:rsid w:val="007520D9"/>
    <w:rsid w:val="007558C3"/>
    <w:rsid w:val="00774CBC"/>
    <w:rsid w:val="007917D7"/>
    <w:rsid w:val="007A3839"/>
    <w:rsid w:val="007E35D1"/>
    <w:rsid w:val="007E363E"/>
    <w:rsid w:val="00807B78"/>
    <w:rsid w:val="00830747"/>
    <w:rsid w:val="00834ED3"/>
    <w:rsid w:val="00835F42"/>
    <w:rsid w:val="00847C10"/>
    <w:rsid w:val="00864367"/>
    <w:rsid w:val="00865706"/>
    <w:rsid w:val="00870F14"/>
    <w:rsid w:val="00893B57"/>
    <w:rsid w:val="008C2AE9"/>
    <w:rsid w:val="008E3ABF"/>
    <w:rsid w:val="008E4D05"/>
    <w:rsid w:val="008F054C"/>
    <w:rsid w:val="00901BD1"/>
    <w:rsid w:val="009048EE"/>
    <w:rsid w:val="0092689E"/>
    <w:rsid w:val="00930B83"/>
    <w:rsid w:val="0093504F"/>
    <w:rsid w:val="009522F2"/>
    <w:rsid w:val="0099697D"/>
    <w:rsid w:val="009B6B55"/>
    <w:rsid w:val="009C65DF"/>
    <w:rsid w:val="009C75E9"/>
    <w:rsid w:val="009F51CB"/>
    <w:rsid w:val="00A00253"/>
    <w:rsid w:val="00A03CEB"/>
    <w:rsid w:val="00A108CA"/>
    <w:rsid w:val="00A13F80"/>
    <w:rsid w:val="00A14ED9"/>
    <w:rsid w:val="00A238C2"/>
    <w:rsid w:val="00A463F7"/>
    <w:rsid w:val="00A676D8"/>
    <w:rsid w:val="00A67E70"/>
    <w:rsid w:val="00A719EB"/>
    <w:rsid w:val="00A872A0"/>
    <w:rsid w:val="00A922C2"/>
    <w:rsid w:val="00A93DA2"/>
    <w:rsid w:val="00A97A52"/>
    <w:rsid w:val="00AB1E60"/>
    <w:rsid w:val="00AB2A1D"/>
    <w:rsid w:val="00AB75AB"/>
    <w:rsid w:val="00AC41B1"/>
    <w:rsid w:val="00AE775A"/>
    <w:rsid w:val="00AF285B"/>
    <w:rsid w:val="00AF39B3"/>
    <w:rsid w:val="00B14CF3"/>
    <w:rsid w:val="00B166F3"/>
    <w:rsid w:val="00B17DF3"/>
    <w:rsid w:val="00B26AE3"/>
    <w:rsid w:val="00B304CD"/>
    <w:rsid w:val="00B63400"/>
    <w:rsid w:val="00B71BAA"/>
    <w:rsid w:val="00B767A5"/>
    <w:rsid w:val="00B804C4"/>
    <w:rsid w:val="00BA40E5"/>
    <w:rsid w:val="00BA4155"/>
    <w:rsid w:val="00BA598B"/>
    <w:rsid w:val="00BA6F24"/>
    <w:rsid w:val="00BB176E"/>
    <w:rsid w:val="00BB1D00"/>
    <w:rsid w:val="00BD1930"/>
    <w:rsid w:val="00BD1B6E"/>
    <w:rsid w:val="00BE5C06"/>
    <w:rsid w:val="00C04FAB"/>
    <w:rsid w:val="00C06BC9"/>
    <w:rsid w:val="00C32E0C"/>
    <w:rsid w:val="00C3542C"/>
    <w:rsid w:val="00C4225D"/>
    <w:rsid w:val="00C50516"/>
    <w:rsid w:val="00C63D3E"/>
    <w:rsid w:val="00C64AA9"/>
    <w:rsid w:val="00C72744"/>
    <w:rsid w:val="00C77440"/>
    <w:rsid w:val="00CA6DA8"/>
    <w:rsid w:val="00CC74B5"/>
    <w:rsid w:val="00CE2B84"/>
    <w:rsid w:val="00CE7FD3"/>
    <w:rsid w:val="00D003BC"/>
    <w:rsid w:val="00D15ABB"/>
    <w:rsid w:val="00D21600"/>
    <w:rsid w:val="00D41472"/>
    <w:rsid w:val="00D51F6A"/>
    <w:rsid w:val="00D715D4"/>
    <w:rsid w:val="00D7257E"/>
    <w:rsid w:val="00D80664"/>
    <w:rsid w:val="00D8354C"/>
    <w:rsid w:val="00D8430D"/>
    <w:rsid w:val="00D85F72"/>
    <w:rsid w:val="00DA0FE1"/>
    <w:rsid w:val="00DA73D8"/>
    <w:rsid w:val="00E02C27"/>
    <w:rsid w:val="00E17655"/>
    <w:rsid w:val="00E202B8"/>
    <w:rsid w:val="00E21D8A"/>
    <w:rsid w:val="00E37309"/>
    <w:rsid w:val="00E602CC"/>
    <w:rsid w:val="00E642B9"/>
    <w:rsid w:val="00E759DC"/>
    <w:rsid w:val="00E83C04"/>
    <w:rsid w:val="00E858D0"/>
    <w:rsid w:val="00E970B3"/>
    <w:rsid w:val="00EB0363"/>
    <w:rsid w:val="00EC3E0F"/>
    <w:rsid w:val="00F02476"/>
    <w:rsid w:val="00F100B9"/>
    <w:rsid w:val="00F24DAE"/>
    <w:rsid w:val="00F3059C"/>
    <w:rsid w:val="00F37DD0"/>
    <w:rsid w:val="00F739EF"/>
    <w:rsid w:val="00F848F0"/>
    <w:rsid w:val="00F849FB"/>
    <w:rsid w:val="00F96A67"/>
    <w:rsid w:val="00FB1336"/>
    <w:rsid w:val="00FE23C2"/>
    <w:rsid w:val="00FE3E54"/>
    <w:rsid w:val="00FF40B2"/>
    <w:rsid w:val="00FF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36"/>
  </w:style>
  <w:style w:type="paragraph" w:styleId="1">
    <w:name w:val="heading 1"/>
    <w:basedOn w:val="a"/>
    <w:next w:val="a"/>
    <w:link w:val="10"/>
    <w:uiPriority w:val="9"/>
    <w:qFormat/>
    <w:rsid w:val="00C3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43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759DC"/>
  </w:style>
  <w:style w:type="table" w:styleId="a3">
    <w:name w:val="Table Grid"/>
    <w:basedOn w:val="a1"/>
    <w:rsid w:val="00E759DC"/>
    <w:pPr>
      <w:spacing w:after="0" w:line="240" w:lineRule="auto"/>
    </w:pPr>
    <w:rPr>
      <w:rFonts w:eastAsia="Times New Roman"/>
      <w:sz w:val="22"/>
      <w:szCs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E759DC"/>
    <w:pPr>
      <w:spacing w:after="0" w:line="360" w:lineRule="auto"/>
      <w:ind w:left="1413"/>
      <w:jc w:val="both"/>
    </w:pPr>
    <w:rPr>
      <w:rFonts w:eastAsia="Times New Roman"/>
      <w:sz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759DC"/>
    <w:rPr>
      <w:rFonts w:eastAsia="Times New Roman"/>
      <w:sz w:val="28"/>
      <w:lang w:eastAsia="ar-SA"/>
    </w:rPr>
  </w:style>
  <w:style w:type="paragraph" w:customStyle="1" w:styleId="31">
    <w:name w:val="Основной текст с отступом 31"/>
    <w:basedOn w:val="a"/>
    <w:rsid w:val="00E759DC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22"/>
      <w:lang w:eastAsia="ar-SA"/>
    </w:rPr>
  </w:style>
  <w:style w:type="paragraph" w:customStyle="1" w:styleId="21">
    <w:name w:val="Основной текст с отступом 21"/>
    <w:basedOn w:val="a"/>
    <w:rsid w:val="00E759DC"/>
    <w:pPr>
      <w:shd w:val="clear" w:color="auto" w:fill="FFFFFF"/>
      <w:spacing w:after="0" w:line="240" w:lineRule="auto"/>
      <w:ind w:left="1080" w:firstLine="426"/>
    </w:pPr>
    <w:rPr>
      <w:rFonts w:ascii="Arial" w:eastAsia="Times New Roman" w:hAnsi="Arial" w:cs="Arial"/>
      <w:lang w:eastAsia="ar-SA"/>
    </w:rPr>
  </w:style>
  <w:style w:type="paragraph" w:styleId="a6">
    <w:name w:val="No Spacing"/>
    <w:uiPriority w:val="1"/>
    <w:qFormat/>
    <w:rsid w:val="00E759DC"/>
    <w:pPr>
      <w:spacing w:after="0" w:line="240" w:lineRule="auto"/>
    </w:pPr>
    <w:rPr>
      <w:rFonts w:eastAsia="Times New Roman"/>
      <w:i/>
      <w:sz w:val="32"/>
      <w:lang w:eastAsia="ru-RU"/>
    </w:rPr>
  </w:style>
  <w:style w:type="paragraph" w:customStyle="1" w:styleId="12">
    <w:name w:val="Название объекта1"/>
    <w:basedOn w:val="a"/>
    <w:next w:val="a"/>
    <w:unhideWhenUsed/>
    <w:qFormat/>
    <w:rsid w:val="00E759DC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NormalParagraphStyle">
    <w:name w:val="NormalParagraphStyle"/>
    <w:basedOn w:val="a"/>
    <w:uiPriority w:val="99"/>
    <w:rsid w:val="00E759DC"/>
    <w:pPr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PetersburgC" w:eastAsia="Times New Roman" w:hAnsi="PetersburgC" w:cs="PetersburgC"/>
      <w:color w:val="000000"/>
      <w:sz w:val="19"/>
      <w:szCs w:val="19"/>
      <w:lang w:eastAsia="ru-RU"/>
    </w:rPr>
  </w:style>
  <w:style w:type="paragraph" w:styleId="a7">
    <w:name w:val="Normal (Web)"/>
    <w:basedOn w:val="a"/>
    <w:rsid w:val="00E759D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8">
    <w:name w:val="Document Map"/>
    <w:basedOn w:val="a"/>
    <w:link w:val="a9"/>
    <w:rsid w:val="00E759D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Схема документа Знак"/>
    <w:basedOn w:val="a0"/>
    <w:link w:val="a8"/>
    <w:rsid w:val="00E759D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0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05193"/>
  </w:style>
  <w:style w:type="paragraph" w:styleId="ac">
    <w:name w:val="footer"/>
    <w:basedOn w:val="a"/>
    <w:link w:val="ad"/>
    <w:uiPriority w:val="99"/>
    <w:unhideWhenUsed/>
    <w:rsid w:val="00305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05193"/>
  </w:style>
  <w:style w:type="character" w:customStyle="1" w:styleId="10">
    <w:name w:val="Заголовок 1 Знак"/>
    <w:basedOn w:val="a0"/>
    <w:link w:val="1"/>
    <w:uiPriority w:val="9"/>
    <w:rsid w:val="00C3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3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4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643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a"/>
    <w:rsid w:val="006F560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f0">
    <w:name w:val="List Paragraph"/>
    <w:basedOn w:val="a"/>
    <w:uiPriority w:val="34"/>
    <w:qFormat/>
    <w:rsid w:val="00AF39B3"/>
    <w:pPr>
      <w:ind w:left="720"/>
      <w:contextualSpacing/>
    </w:pPr>
  </w:style>
  <w:style w:type="character" w:styleId="af1">
    <w:name w:val="Hyperlink"/>
    <w:uiPriority w:val="99"/>
    <w:unhideWhenUsed/>
    <w:rsid w:val="00830747"/>
    <w:rPr>
      <w:color w:val="0000FF"/>
      <w:u w:val="single"/>
    </w:rPr>
  </w:style>
  <w:style w:type="paragraph" w:customStyle="1" w:styleId="32">
    <w:name w:val="Заголовок 3+"/>
    <w:basedOn w:val="a"/>
    <w:rsid w:val="004023F0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rduino4life.ru" TargetMode="External"/><Relationship Id="rId18" Type="http://schemas.openxmlformats.org/officeDocument/2006/relationships/hyperlink" Target="http://arduino-diy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arduinodoit/home" TargetMode="External"/><Relationship Id="rId17" Type="http://schemas.openxmlformats.org/officeDocument/2006/relationships/hyperlink" Target="http://arduino-project.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xem.net" TargetMode="External"/><Relationship Id="rId20" Type="http://schemas.openxmlformats.org/officeDocument/2006/relationships/hyperlink" Target="http://boteon.com/blogs/obuchayuschie-lekcii-po-arduino/uroki-po-arduino-oglavleni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vr-start.ru/?p=9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rduino-project.ne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obocraft.ru/page/summary/" TargetMode="External"/><Relationship Id="rId19" Type="http://schemas.openxmlformats.org/officeDocument/2006/relationships/hyperlink" Target="http://www.robo-hunt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amperka.ru/" TargetMode="External"/><Relationship Id="rId14" Type="http://schemas.openxmlformats.org/officeDocument/2006/relationships/hyperlink" Target="http://bildr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48C5C-860E-43D2-B693-1C59EA91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11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Хамаганов Юрий Юрьевич</dc:creator>
  <cp:lastModifiedBy>Общая</cp:lastModifiedBy>
  <cp:revision>161</cp:revision>
  <cp:lastPrinted>2014-10-28T07:02:00Z</cp:lastPrinted>
  <dcterms:created xsi:type="dcterms:W3CDTF">2013-11-16T05:23:00Z</dcterms:created>
  <dcterms:modified xsi:type="dcterms:W3CDTF">2021-01-28T23:29:00Z</dcterms:modified>
</cp:coreProperties>
</file>